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76e6" w14:textId="b267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 с льготным налогообложением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2014 года № 595. Зарегистрирован в Министерстве юстиции Республики Казахстан 17 января 2015 года № 10097. Утратил силу приказом Министра финансов Республики Казахстан от 8 февраля 2018 года №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02.07.2015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внесено изменение на государственном языке, текст на русском языке не меняется, в соответствии с приказом Министра финансов РК от 05.09.2016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224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ff0000"/>
          <w:sz w:val="28"/>
        </w:rPr>
        <w:t xml:space="preserve"> внесено изменение на государственном языке, текст на русском языке не меняется в соответствии с приказом Министра финансов РК от 05.09.2016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доходов и координации вопросов налогового и таможенного законодательства Министерства финансов Республики Казахстан (В. Амирханулы)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января 2015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4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 № 595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 с льготным налогообложением: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</w:t>
      </w:r>
      <w:r>
        <w:rPr>
          <w:rFonts w:ascii="Times New Roman"/>
          <w:b w:val="false"/>
          <w:i w:val="false"/>
          <w:color w:val="ff0000"/>
          <w:sz w:val="28"/>
        </w:rPr>
        <w:t>заголовок</w:t>
      </w:r>
      <w:r>
        <w:rPr>
          <w:rFonts w:ascii="Times New Roman"/>
          <w:b w:val="false"/>
          <w:i w:val="false"/>
          <w:color w:val="ff0000"/>
          <w:sz w:val="28"/>
        </w:rPr>
        <w:t xml:space="preserve"> внесено изменение на государственном языке, текст на русском языке не меняется в соответствии с приказом Министра финансов РК от 05.09.2016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Перечень с изменениями, внесенными приказами Министра финансов РК от 27.02.2015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05.09.2016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Княжество Андорра.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Антигуа и Барбуда.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Содружество Багамских островов.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 Барбадос.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Королевство Бахрейн.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Государство Белиз.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Султанат Бруней Даруссалам.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 Вануату.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Кооперативная Республика Гайана.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 Гватемала.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Государство Гренада.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 Джибути.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Доминиканская Республика.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Содружество Доминики.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Ирландская Республика (только в части территории городов Дублин, Шеннон).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Королевство Испания (только в части территории Канарских островов).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финансов РК от 05.09.2016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Китайская Народная Республика (только в части территорий специальных административных районов Аомынь (Макао) и Сянган (Гонконг).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 Колумбия.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Федеральная Исламская Республика Коморские Острова.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Республика Коста-Рика.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Малайзия (только в части территории анклава Лабуан).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Республика Либерия.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Ливанская Республика.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Княжество Лихтенштейн.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Республика Маврикий.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Исламская Республика Мавритания.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Португальская Республика (только в части территории островов Мадейра).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Мальдивская Республика.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Республика Маршалловы острова.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Княжество Монако.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Мальта.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Марианские острова.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Королевство Марокко (только в части территории города Танжер).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Союз Мьянма.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Республика Науру.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Королевство Нидерланды (только в части территории острова Аруба и зависимых территорий Антильских островов).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Федеративная Республика Нигерия.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Новая Зеландия (только в части территории островов Кука и Ниуэ).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Министра финансов РК от 27.02.2015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Республика Палау.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Республика Панама.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Независимое Государство Самоа.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Республика Сан-Марино.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Республика Сейшельские острова.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Государство Сент-Винсент и Гренадины.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Федерация Сент-Китс и Невис.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Государство Сент-Люсия.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Соединенное Королевство Великобритании и Северной Ирландии (только в части следующих территорий):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Острова Ангилья;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Бермудские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Британские Виргинские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Гибралтар;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Каймановы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Остров Монтсеррат;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Острова Терке и Кайкос;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Остров Мэн;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Нормандские острова (острова Гернси, Джерси, Сарк, Олдерни);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Остров Южная Георгия;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Южные Сэндвичевы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Остров Чагос. 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Соединенные Штаты Америки (только в части следующих территорий):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Американские Виргинские острова;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Остров Гуам;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Содружество Пуэрто-Рико;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штат Вайоминг;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штат Делавэр. 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Республика Суринам.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Объединенная Республика Танзания.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Королевство Тонга.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Республика Тринидад и Тобаго.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Суверенная Демократическая Республика Фиджи.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Республика Филиппины.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Французская Республика (только в части следующих территорий):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Острова Кергелен;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Французская Полинезия;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Французская Гвиана. 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Республика Черногория.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Демократическая Республика Шри-Ланка.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Ямайка. 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