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dfd2" w14:textId="97cd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 и Национального оператора почты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ноября 2014 года № 521 и постановление Правления Национального Банка Республики Казахстан от 24 декабря 2014 года № 235. Зарегистрирован в Министерстве юстиции Республики Казахстан 10 февраля 2015 года № 10212. Утратило силу совместным постановлением Правления Агентства РК по регулированию и развитию финансового рынка от 24.08.2020 № 75 и приказ Министра финансов РК от 01.09.2020 № 799.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Агентства РК по регулированию и развитию финансового рынка от 24.08.2020 № 75 и приказ Министра финансов РК от 01.09.2020 № 799 (вводятся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15 декабря 2014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Министр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 и Национального оператора почты.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Банкам второго уровня и Национальному оператору почты: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привести внутреннюю документацию в соответствие с настоящими приказом и постановлением не позднее трех календарных месяцев со дня введения в действие настоящих приказа и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провести мероприятия по доработке автоматизированных информационных систем и определению уровня риска существующих клиентов в соответствии с настоящими приказом и постановлением не позднее одного календарного года со дня введения в действие настоящих приказа и постановления.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настоящих приказа и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настоящих приказа и постановления их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настоящих приказа и постановления на интернет-ресурсе Министерства финансов Республики Казахстан.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приказ и постановление вводятся в действие с 15 декабря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2014 года № 521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№ 235 </w:t>
            </w:r>
          </w:p>
        </w:tc>
      </w:tr>
    </w:tbl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 и Национального оператора почты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в редакции совместного приказа Министра финансов РК от 18.09.2017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Правления Национального Банка РК от 22.12.2017 № 244 (вводятся в действие с 01.01.2018).</w:t>
      </w:r>
    </w:p>
    <w:bookmarkStart w:name="z8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 и Национального оператора почты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февраля 2014 года № 29 "Об утверждении Правил формирования системы управления рисками и внутреннего контроля для банков второго уровня", зарегистрированным в Реестре государственной регистрации нормативных правовых актов под № 9322 (далее – Правила).</w:t>
      </w:r>
    </w:p>
    <w:bookmarkEnd w:id="7"/>
    <w:bookmarkStart w:name="z9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Требованиями не предусмотрено иное, то понятия, применяемые в Требованиях, используются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"О платежах и платежных системах"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обществах".</w:t>
      </w:r>
    </w:p>
    <w:bookmarkEnd w:id="8"/>
    <w:bookmarkStart w:name="z9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Требований используются следующие основные понятия:</w:t>
      </w:r>
    </w:p>
    <w:bookmarkEnd w:id="9"/>
    <w:bookmarkStart w:name="z9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необычная операция (сделка) – операция (сделка), подлежащая обязательному изучению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0"/>
    <w:bookmarkStart w:name="z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риски отмывания доходов и финансирования терроризма (далее – ОД/ФТ) - возможность преднамеренного или непреднамеренного вовлечения банков второго уровня и Национального оператора почты (далее – банк) в процессы ОД/ФТ или иную преступную деятельность;</w:t>
      </w:r>
    </w:p>
    <w:bookmarkEnd w:id="11"/>
    <w:bookmarkStart w:name="z9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рисками ОД/ФТ совокупность принимаемых банком мер по выявлению, оценке, мониторингу рисков ОД/ФТ, а также их минимизации (в отношении продуктов/услуг, клиентов, а также совершаемых клиентами операций);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пороговая операция – операция с деньгами и (или) иным имуществом, подлежащая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деловые отношения – отношения по предоставлению банком клиенту услуг (продуктов), относящихся к финансовой деятельности и финансовым услугам.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Внутренний контроль в целях противодействия легализации (отмыванию) доходов, полученных преступным путем, и финансированию терроризма (далее ПОД/ФТ) осуществляется банком в целях: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банком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банка на уровне, достаточном для управления рисками ОД/ФТ и сопряженными рисками (операционного, потери репутации, концентрации);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исключения вовлечения банка, его должностных лиц и работников в процессы ОД/ФТ.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организации внутреннего контроля в целях ПОД/ФТ в банке разрабатываются правила внутреннего контроля, учитывающие требования Правил и включающие требования к проведению службой внутреннего аудита банка оценки эффективности внутреннего контроля в целях ПОД/ФТ.</w:t>
      </w:r>
    </w:p>
    <w:bookmarkEnd w:id="19"/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внутреннего контроля состоят из программ,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разрабатываются банком самостоятельно в соответствии с Требованиями и являются внутренним документом банка либо совокупностью таких документов.</w:t>
      </w:r>
    </w:p>
    <w:bookmarkEnd w:id="20"/>
    <w:bookmarkStart w:name="z10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внутренней системы ПОД/ФТ и программа организации внутреннего контроля в целях ПОД/ФТ</w:t>
      </w:r>
    </w:p>
    <w:bookmarkEnd w:id="21"/>
    <w:bookmarkStart w:name="z10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порядке, установленном внутренними документами банка, в банке назначается ответственный работник по осуществлению мониторинга за соблюдением правил внутреннего контроля в банке (далее – ответственный работник), а также определяется подразделение (подразделения), в компетенцию которого входят вопросы ПОД/ФТ (далее – подразделение по ПОД/ФТ).</w:t>
      </w:r>
    </w:p>
    <w:bookmarkEnd w:id="22"/>
    <w:bookmarkStart w:name="z1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Требованиями к ответственному работнику являются:</w:t>
      </w:r>
    </w:p>
    <w:bookmarkEnd w:id="23"/>
    <w:bookmarkStart w:name="z10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образования;</w:t>
      </w:r>
    </w:p>
    <w:bookmarkEnd w:id="24"/>
    <w:bookmarkStart w:name="z10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на должности руководителя подразделения банка, связанного с осуществлением банковских и (или) иных операций, не менее одного года либо стаж работы в сфере ПОД/ФТ не менее двух лет, либо стаж работы в сфере предоставления и (или) регулирования финансовых услуг не менее трех лет;</w:t>
      </w:r>
    </w:p>
    <w:bookmarkEnd w:id="25"/>
    <w:bookmarkStart w:name="z10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безупречной деловой репутации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Казахстан".</w:t>
      </w:r>
    </w:p>
    <w:bookmarkEnd w:id="26"/>
    <w:bookmarkStart w:name="z10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Программа организации внутреннего контроля в целях ПОД/ФТ включает, но не ограничивается:</w:t>
      </w:r>
    </w:p>
    <w:bookmarkEnd w:id="27"/>
    <w:bookmarkStart w:name="z11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функций подразделения по ПОД/ФТ, в том числе, процедуру взаимодействия с другими подразделениями банка, филиалами, дочерними организациями при осуществлении внутреннего контроля в целях ПОД/ФТ, а также функций, полномочий ответственного работника, процедуру взаимодействия ответственного работника с органом управления и исполнительным органом банка;</w:t>
      </w:r>
    </w:p>
    <w:bookmarkEnd w:id="28"/>
    <w:bookmarkStart w:name="z1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об автоматизированных информационных системах и программном обеспечении, используемых для осуществления внутреннего контроля в целях ПОД/ФТ и передачи сообщений в уполномоченный государственный орган, осуществляющий финансовый мониторинг и принимающий иные меры по ПОД/ФТ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(далее – уполномоченный орган по финансовому мониторингу), в том числе сведения об их разработчиках;</w:t>
      </w:r>
    </w:p>
    <w:bookmarkEnd w:id="29"/>
    <w:bookmarkStart w:name="z1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процедуру фиксирования сведений, а также хранения документов и информации, полученных в ходе реализации внутреннего контроля в целях ПОД/ФТ;</w:t>
      </w:r>
    </w:p>
    <w:bookmarkEnd w:id="30"/>
    <w:bookmarkStart w:name="z1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процедуру информирования работниками банка, в том числе ответственным работником, органа управления и исполнительного органа банка о ставших им известными фактах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ПОД/ФТ, а также правил внутреннего контроля, допущенных работниками банка;</w:t>
      </w:r>
    </w:p>
    <w:bookmarkEnd w:id="31"/>
    <w:bookmarkStart w:name="z1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требований по ПОД/ФТ банковского конгломерата, в который входит банк (при наличии);</w:t>
      </w:r>
    </w:p>
    <w:bookmarkEnd w:id="32"/>
    <w:bookmarkStart w:name="z1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процедуру подготовки и представления органу управления и исполнительному органу банка управленческой отчетности по результатам оценки эффективности внутреннего контроля в целях ПОД/ФТ подразделением внутреннего аудита банка.</w:t>
      </w:r>
    </w:p>
    <w:bookmarkEnd w:id="33"/>
    <w:bookmarkStart w:name="z1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Функции ответственного работника и работников подразделения по ПОД/ФТ в соответствии с программой организации внутреннего контроля в целях ПОД/ФТ включают, но не ограничиваются:</w:t>
      </w:r>
    </w:p>
    <w:bookmarkEnd w:id="34"/>
    <w:bookmarkStart w:name="z1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наличия в банке разработанных и утвержденных органом управления банка правил внутреннего контроля и (или) изменений (дополнений) к ним, а также мониторинга за их соблюдением в банке;</w:t>
      </w:r>
    </w:p>
    <w:bookmarkEnd w:id="35"/>
    <w:bookmarkStart w:name="z11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представления и контроль за представлением сообщений в уполномоченный орган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36"/>
    <w:bookmarkStart w:name="z1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в качестве подозрительных и необходимости направления сообщений в уполномоченный орган по финансовому мониторингу в порядке, предусмотренном внутренними документами банка;</w:t>
      </w:r>
    </w:p>
    <w:bookmarkEnd w:id="37"/>
    <w:bookmarkStart w:name="z1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решений об установлении, продолжении либо прекращении деловых отношений с клиентами, о приостановлении либо отказе проведения операций клиентов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и (или) договорами с клиентами, и в порядке, предусмотренном внутренними документами банка;</w:t>
      </w:r>
    </w:p>
    <w:bookmarkEnd w:id="38"/>
    <w:bookmarkStart w:name="z12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информирование органа управления и (или) исполнительного органа банка о выявленных нарушениях правил внутреннего контроля в порядке, предусмотренном внутренними документами банка;</w:t>
      </w:r>
    </w:p>
    <w:bookmarkEnd w:id="39"/>
    <w:bookmarkStart w:name="z12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и согласование с органом управления и (или) исполнительным органом банка информации о результатах реализации правил внутреннего контроля и рекомендуемых мерах по улучшению систем управления рисками и внутреннего контроля в целях ПОД/ФТ для формирования отчетов органу управления банка.</w:t>
      </w:r>
    </w:p>
    <w:bookmarkEnd w:id="40"/>
    <w:bookmarkStart w:name="z12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выполнения возложенных функций ответственный работник и работники подразделения по ПОД/ФТ вправе осуществлять:</w:t>
      </w:r>
    </w:p>
    <w:bookmarkEnd w:id="41"/>
    <w:bookmarkStart w:name="z1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запросов органу управления и (или) исполнительному органу банка для принятия решения об установлении, продолжении либо прекращении деловых отношений с клиентами в случаях и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и внутренними документами банка;</w:t>
      </w:r>
    </w:p>
    <w:bookmarkEnd w:id="42"/>
    <w:bookmarkStart w:name="z1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доступа ко всем помещениям банка, информационным системам, средствам телекоммуникаций, документам и файлам в пределах, позволяющих осуществлять свои функции в полном объеме, и в порядке, предусмотренном внутренними документами банка;</w:t>
      </w:r>
    </w:p>
    <w:bookmarkEnd w:id="43"/>
    <w:bookmarkStart w:name="z12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подразделениям банка указаний, касающихся проведения операции с деньгами и (или) иным имуществом;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конфиденциальности информации, полученной при осуществлении своих функций;</w:t>
      </w:r>
    </w:p>
    <w:bookmarkEnd w:id="45"/>
    <w:bookmarkStart w:name="z12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получаемых от подразделений банка документов и файлов.</w:t>
      </w:r>
    </w:p>
    <w:bookmarkEnd w:id="46"/>
    <w:bookmarkStart w:name="z12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наличии в филиалах банка работников, на которых полностью или частично возложены функции и полномочия, предусмотренные пунктами 8 и 9 Требований, координацию деятельности по вопросам ПОД/ФТ таких работников осуществляет ответственный работник.</w:t>
      </w:r>
    </w:p>
    <w:bookmarkEnd w:id="47"/>
    <w:bookmarkStart w:name="z13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Функции ответственного работника, работников подразделения по ПОД/ФТ, а также работников банка, на которых возложены функции, предусмотренные пунктом 8 Требований, не совмещаются с функциями службы внутреннего аудита, а также функциями, осуществляемыми бизнес-подразделениями банка.</w:t>
      </w:r>
    </w:p>
    <w:bookmarkEnd w:id="48"/>
    <w:bookmarkStart w:name="z1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Банк для автоматизации процессов по вопросам внутреннего контроля в целях ПОД/ФТ использует автоматизированные информационные системы, соответствующие требованиям правил внутреннего контроля банка.</w:t>
      </w:r>
    </w:p>
    <w:bookmarkEnd w:id="49"/>
    <w:bookmarkStart w:name="z13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рисками ОД/ФТ</w:t>
      </w:r>
    </w:p>
    <w:bookmarkEnd w:id="50"/>
    <w:bookmarkStart w:name="z13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организации управления рисками ОД/ФТ банк разрабатывает программу управления рисками ОД/ФТ, соответствующую требованиям Правил.</w:t>
      </w:r>
    </w:p>
    <w:bookmarkEnd w:id="51"/>
    <w:bookmarkStart w:name="z13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Банк на ежегодной основе осуществляет оценку степени подверженности услуг (продуктов) банка рискам ОД/ФТ с учетом, как минимум, следующих специфических категорий рисков: риск по типу клиентов, страновой (географический) риск, риск услуги (продукта) и (или) способа ее (его) предоставления.</w:t>
      </w:r>
    </w:p>
    <w:bookmarkEnd w:id="52"/>
    <w:bookmarkStart w:name="z13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подверженности услуг (продуктов) банка рискам ОД/ФТ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установление лимитов на проведение операций, изменение условий предоставления услуг (продуктов), отказ от предоставления услуг (продуктов).</w:t>
      </w:r>
    </w:p>
    <w:bookmarkEnd w:id="53"/>
    <w:bookmarkStart w:name="z13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Типы клиентов, чей статус и (или) чья деятельность повышают риск ОД/ФТ, включают, но не ограничиваются:</w:t>
      </w:r>
    </w:p>
    <w:bookmarkEnd w:id="54"/>
    <w:bookmarkStart w:name="z1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иностранные публичные должностные лица, их члены семьи и близкие родственники;</w:t>
      </w:r>
    </w:p>
    <w:bookmarkEnd w:id="55"/>
    <w:bookmarkStart w:name="z1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иностранные финансовые организации;</w:t>
      </w:r>
    </w:p>
    <w:bookmarkEnd w:id="56"/>
    <w:bookmarkStart w:name="z1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 и индивидуальные предприниматели, деятельность которых связана с интенсивным оборотом наличных денег, в том числе:</w:t>
      </w:r>
    </w:p>
    <w:bookmarkEnd w:id="57"/>
    <w:bookmarkStart w:name="z1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исключительным видом деятельности которых является организация обменных операций с наличной иностранной валютой;</w:t>
      </w:r>
    </w:p>
    <w:bookmarkEnd w:id="58"/>
    <w:bookmarkStart w:name="z1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исключительной деятельностью которых является инкассация банкнот, монет и ценностей (за исключением дочерних организаций банков, которые соблюдают требования по ПОД/ФТ, установленные банком);</w:t>
      </w:r>
    </w:p>
    <w:bookmarkEnd w:id="59"/>
    <w:bookmarkStart w:name="z14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микрофинансовые организации;</w:t>
      </w:r>
    </w:p>
    <w:bookmarkEnd w:id="60"/>
    <w:bookmarkStart w:name="z1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зарегистрированные в качестве ломбардов;</w:t>
      </w:r>
    </w:p>
    <w:bookmarkEnd w:id="61"/>
    <w:bookmarkStart w:name="z1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агенты (поверенные) поставщиков услуг (кроме финансовых), осуществляющие прием от потребителей наличных денег, в том числе через электронные терминалы;</w:t>
      </w:r>
    </w:p>
    <w:bookmarkEnd w:id="62"/>
    <w:bookmarkStart w:name="z1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игорного бизнеса, а также лица, предоставляющие услуги либо получающие доходы от деятельности онлайн-казино за пределами Республики Казахстан;</w:t>
      </w:r>
    </w:p>
    <w:bookmarkEnd w:id="63"/>
    <w:bookmarkStart w:name="z14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предоставляющие туристские услуги;</w:t>
      </w:r>
    </w:p>
    <w:bookmarkEnd w:id="64"/>
    <w:bookmarkStart w:name="z14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адвокаты и другие независимые специалисты по юридическим вопросам в случаях, когда они от имени или по поручению клиента участвуют в операциях,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о ПОД/ФТ, профессиональные участники рынка ценных бумаг (за исключением дочерних организаций банков второго уровня, которые соблюдают требования по ПОД/ФТ, установленные банками второго уровня);</w:t>
      </w:r>
    </w:p>
    <w:bookmarkEnd w:id="65"/>
    <w:bookmarkStart w:name="z14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страховые (перестраховочные) организации, страховые брокеры, осуществляющие деятельность по отрасли "страхование жизни" (за исключением дочерних организаций банка, которые соблюдают требования по ПОД/ФТ, установленные банком);</w:t>
      </w:r>
    </w:p>
    <w:bookmarkEnd w:id="66"/>
    <w:bookmarkStart w:name="z14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предоставляющие услуги по финансовому лизингу (за исключением дочерних организаций банка, которые соблюдают требования по ПОД/ФТ, установленные банком);</w:t>
      </w:r>
    </w:p>
    <w:bookmarkEnd w:id="67"/>
    <w:bookmarkStart w:name="z1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кредитные товарищества;</w:t>
      </w:r>
    </w:p>
    <w:bookmarkEnd w:id="68"/>
    <w:bookmarkStart w:name="z1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осуществляющие деятельность в качестве страховых агентов;</w:t>
      </w:r>
    </w:p>
    <w:bookmarkEnd w:id="69"/>
    <w:bookmarkStart w:name="z1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осуществляющие посредническую деятельность по купле-продаже недвижимости;</w:t>
      </w:r>
    </w:p>
    <w:bookmarkEnd w:id="70"/>
    <w:bookmarkStart w:name="z1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деятельность которых связана с производством и (или) торговлей оружием, взрывчатыми веществами;</w:t>
      </w:r>
    </w:p>
    <w:bookmarkEnd w:id="71"/>
    <w:bookmarkStart w:name="z15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деятельность которых связана с добычей и (или) обработкой, куплей-продажей, драгоценных металлов, драгоценных камней либо изделий из них;</w:t>
      </w:r>
    </w:p>
    <w:bookmarkEnd w:id="72"/>
    <w:bookmarkStart w:name="z15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некоммерческие организации, в организационно-правовой форме фондов, религиозных объединений;</w:t>
      </w:r>
    </w:p>
    <w:bookmarkEnd w:id="73"/>
    <w:bookmarkStart w:name="z15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лица, расположенные (зарегистрированные) в иностранных государствах, указанных в пункте 17 Требований, а также расположенные в Республике Казахстан филиалы и представительства таких лиц;</w:t>
      </w:r>
    </w:p>
    <w:bookmarkEnd w:id="74"/>
    <w:bookmarkStart w:name="z15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клиент, в отношении которого имеются основания для сомнения в достоверности полученных данных;</w:t>
      </w:r>
    </w:p>
    <w:bookmarkEnd w:id="75"/>
    <w:bookmarkStart w:name="z15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клиент совершает действия, направленные на уклонение от процедур надлежащей проверки клиента,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End w:id="76"/>
    <w:bookmarkStart w:name="z15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Типы клиентов, чей статус и (или) чья деятельность понижают риск ОД/ФТ, включают, но не ограничиваются:</w:t>
      </w:r>
    </w:p>
    <w:bookmarkEnd w:id="77"/>
    <w:bookmarkStart w:name="z16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Республики Казахстан, включая Национальный Банк Республики Казахстан, а также юридические лица, контроль над которыми осуществляется государственными органами;</w:t>
      </w:r>
    </w:p>
    <w:bookmarkEnd w:id="78"/>
    <w:bookmarkStart w:name="z16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лица, созданные в организационно-правовой форме государственных учреждений или государственных предприятий, а также национальным управляющим холдингом либо юридическими лицами, сто процентов голосующих акций (долей участия) которых принадлежат национальному управляющему холдингу;</w:t>
      </w:r>
    </w:p>
    <w:bookmarkEnd w:id="79"/>
    <w:bookmarkStart w:name="z16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банки второго уровня, страховые (перестраховочные) организации, профессиональные участники рынка ценных бумаг – резиденты Республики Казахстан;</w:t>
      </w:r>
    </w:p>
    <w:bookmarkEnd w:id="80"/>
    <w:bookmarkStart w:name="z16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bookmarkEnd w:id="81"/>
    <w:bookmarkStart w:name="z16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международные организации, расположенные на территории Республики Казахстан либо участником которых является Республика Казахстан.</w:t>
      </w:r>
    </w:p>
    <w:bookmarkEnd w:id="82"/>
    <w:bookmarkStart w:name="z16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Банк осуществляет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государств, осуществлением операций с деньгами и (или) иным имуществом с участием таких иностранных государств.</w:t>
      </w:r>
    </w:p>
    <w:bookmarkEnd w:id="83"/>
    <w:bookmarkStart w:name="z16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Иностранными государствами, операции с которыми повышают риск ОД/ФТ, являются:</w:t>
      </w:r>
    </w:p>
    <w:bookmarkEnd w:id="84"/>
    <w:bookmarkStart w:name="z16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(ФАТФ), составляемый уполномоченным органом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85"/>
    <w:bookmarkStart w:name="z16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иностранные государства (территории), в отношении которых применяются международные санкции (эмбарго), принятые резолюциями Совета Безопасности Организаций Объединенных Наций (далее – ООН);</w:t>
      </w:r>
    </w:p>
    <w:bookmarkEnd w:id="86"/>
    <w:bookmarkStart w:name="z16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иностранные государства (территории), включенные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оффшорных зон для целей Закона Республики Казахстан "О противодействии легализации (отмыванию) доходов, полученных преступным путем, и финансированию терроризма", утвержденный приказом исполняющего обязанности Министра финансов Республики Казахстан от 10 февраля 2010 года № 52 (зарегистрированный в Реестре государственной регистрации нормативных правовых актов под № 6058);</w:t>
      </w:r>
    </w:p>
    <w:bookmarkEnd w:id="87"/>
    <w:bookmarkStart w:name="z17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иностранные государства (территории), определенные банком в качестве представляющих высокий риск ОД/ФТ на основе других факторов (сведения об уровне коррупции, незаконного производства, оборота и (или) транзита наркотиков, сведения о поддержке международного терроризма).</w:t>
      </w:r>
    </w:p>
    <w:bookmarkEnd w:id="88"/>
    <w:bookmarkStart w:name="z17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и международных организаций размещаются на официальном интернет-ресурсе уполномоченного органа.</w:t>
      </w:r>
    </w:p>
    <w:bookmarkEnd w:id="89"/>
    <w:bookmarkStart w:name="z17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Услуги (продукты, операции) банка, а также способы их предоставления, подверженные высокому риску ОД/ФТ, включают, но не ограничиваются:</w:t>
      </w:r>
    </w:p>
    <w:bookmarkEnd w:id="90"/>
    <w:bookmarkStart w:name="z17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новые продукты и новая деловая практика, включая новые механизмы передачи, новые или развивающиеся технологии, как для новых, так и для уже существующих продуктов, определяемые в правилах внутреннего контроля банка;</w:t>
      </w:r>
    </w:p>
    <w:bookmarkEnd w:id="91"/>
    <w:bookmarkStart w:name="z17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персональное банковское обслуживание клиентов;</w:t>
      </w:r>
    </w:p>
    <w:bookmarkEnd w:id="92"/>
    <w:bookmarkStart w:name="z17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платежи и (или) переводы денег без использования банковского счета;</w:t>
      </w:r>
    </w:p>
    <w:bookmarkEnd w:id="93"/>
    <w:bookmarkStart w:name="z17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торговое финансирование;</w:t>
      </w:r>
    </w:p>
    <w:bookmarkEnd w:id="94"/>
    <w:bookmarkStart w:name="z17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сейфовые услуги (аренда сейфовых ячеек, ответственное хранение в сейфовых хранилищах);</w:t>
      </w:r>
    </w:p>
    <w:bookmarkEnd w:id="95"/>
    <w:bookmarkStart w:name="z17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доверительное управление имуществом;</w:t>
      </w:r>
    </w:p>
    <w:bookmarkEnd w:id="96"/>
    <w:bookmarkStart w:name="z17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брокерское обслуживание на международных рынках;</w:t>
      </w:r>
    </w:p>
    <w:bookmarkEnd w:id="97"/>
    <w:bookmarkStart w:name="z18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кастодиальное обслуживание;</w:t>
      </w:r>
    </w:p>
    <w:bookmarkEnd w:id="98"/>
    <w:bookmarkStart w:name="z18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электронные деньги в случае, если банк-эмитент не является оператором соответствующей системы электронных денег;</w:t>
      </w:r>
    </w:p>
    <w:bookmarkEnd w:id="99"/>
    <w:bookmarkStart w:name="z18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предоплаченные платежные карточки;</w:t>
      </w:r>
    </w:p>
    <w:bookmarkEnd w:id="100"/>
    <w:bookmarkStart w:name="z18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корпоративные платежные карточки;</w:t>
      </w:r>
    </w:p>
    <w:bookmarkEnd w:id="101"/>
    <w:bookmarkStart w:name="z18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чеки, в том числе дорожные чеки;</w:t>
      </w:r>
    </w:p>
    <w:bookmarkEnd w:id="102"/>
    <w:bookmarkStart w:name="z18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счета иностранных финансовых организаций;</w:t>
      </w:r>
    </w:p>
    <w:bookmarkEnd w:id="103"/>
    <w:bookmarkStart w:name="z18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операции по покупке, продаже, обмену наличной иностранной валюты через обменные пункты.</w:t>
      </w:r>
    </w:p>
    <w:bookmarkEnd w:id="104"/>
    <w:bookmarkStart w:name="z18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оценке степени подверженности услуг (продуктов) банка рискам ОД/ФТ в соответствии с факторами рисков, указанными в пунктах 15, 16, 17 и 18 Требований, банком учитываются дополнительные сведения, влияющие на итоговую степень риска, включая, но не ограничиваясь:</w:t>
      </w:r>
    </w:p>
    <w:bookmarkEnd w:id="105"/>
    <w:bookmarkStart w:name="z18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направленных банком в уполномоченный орган по финансовому мониторингу сообщений о подозрительных операциях клиентов;</w:t>
      </w:r>
    </w:p>
    <w:bookmarkEnd w:id="106"/>
    <w:bookmarkStart w:name="z18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направленных банком в уполномоченный орган по финансовому мониторингу сообщений о пороговых операциях клиентов с наличными деньгами.</w:t>
      </w:r>
    </w:p>
    <w:bookmarkEnd w:id="107"/>
    <w:bookmarkStart w:name="z19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рамках реализации программы управления рисками ОД/ФТ банком принимаются меры по классификации клиентов с учетом категорий и факторов риска, указанных в пунктах 15, 16, 17 и 18 Требований, а также иных категорий и факторов рисков, устанавливаемых банком.</w:t>
      </w:r>
    </w:p>
    <w:bookmarkEnd w:id="108"/>
    <w:bookmarkStart w:name="z19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банком по результатам анализа имеющихся у банка сведений и информации о клиенте (клиентах) и оценивается по шкале определения уровня риска, которая состоит не менее чем из двух уровней.</w:t>
      </w:r>
    </w:p>
    <w:bookmarkEnd w:id="109"/>
    <w:bookmarkStart w:name="z19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риска с использованием категорий и факторов рисков, указанных в пунктах 15, 16, 17 и 18 Требований, проводится в отношении клиентов (групп клиентов) на основе результатов мониторинга операций (деловых отношений).</w:t>
      </w:r>
    </w:p>
    <w:bookmarkEnd w:id="110"/>
    <w:bookmarkStart w:name="z19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банком по мере обновления сведений о клиенте (группе клиентов) и результатов мониторинга операций (деловых отношений).</w:t>
      </w:r>
    </w:p>
    <w:bookmarkEnd w:id="111"/>
    <w:bookmarkStart w:name="z19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12"/>
    <w:bookmarkStart w:name="z19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по надлежащей проверке клиента банк разрабатывает программу идентификации клиентов (их представителей) и бенефициарных собственников.</w:t>
      </w:r>
    </w:p>
    <w:bookmarkEnd w:id="113"/>
    <w:bookmarkStart w:name="z19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Идентификация клиента (его представителя) и бенефициарного собственника заключается в проведении банком мероприятий по фиксированию сведений о клиенте (его представителе), бенефициарном собственнике клиента, установлению и фиксированию предполагаемой цели деловых отношений, а также получению и фиксированию иных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сведений о клиенте (его представителе) и бенефициарном собственнике.</w:t>
      </w:r>
    </w:p>
    <w:bookmarkEnd w:id="114"/>
    <w:bookmarkStart w:name="z19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уровня риска клиента степень проводимых банком мероприятий выражается в применении упрощенных либо усиленных мер надлежащей проверки клиентов,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15"/>
    <w:bookmarkStart w:name="z19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Программа идентификации клиента, его представителя и бенефициарного собственника включает, но не ограничивается:</w:t>
      </w:r>
    </w:p>
    <w:bookmarkEnd w:id="116"/>
    <w:bookmarkStart w:name="z19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процедуру принятия клиентов на обслуживание,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117"/>
    <w:bookmarkStart w:name="z20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процедуру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клиента;</w:t>
      </w:r>
    </w:p>
    <w:bookmarkEnd w:id="118"/>
    <w:bookmarkStart w:name="z20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особенности проведения идентификации при установлении корреспондентских отношений с иностранными финансовыми организациями;</w:t>
      </w:r>
    </w:p>
    <w:bookmarkEnd w:id="119"/>
    <w:bookmarkStart w:name="z20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мер, направленных на выявление банком среди физических лиц, находящихся на обслуживании или принимаемых на обслуживание, иностранных публичных должностных лиц;</w:t>
      </w:r>
    </w:p>
    <w:bookmarkEnd w:id="120"/>
    <w:bookmarkStart w:name="z20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процедуру проверки клиента (его представителя) и бенефициарного собственника на наличие в перечне лиц и организаций, связанных с финансированием терроризма и экстремизма, получаемом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(далее – Перечень);</w:t>
      </w:r>
    </w:p>
    <w:bookmarkEnd w:id="121"/>
    <w:bookmarkStart w:name="z20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122"/>
    <w:bookmarkStart w:name="z20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обмена сведениями, полученными в процессе идентификации клиента (его представителя) и бенефициарного собственника, в рамках выполнения требований по ПОД/ФТ банковского конгломерата, в который входит банк (при наличии);</w:t>
      </w:r>
    </w:p>
    <w:bookmarkEnd w:id="123"/>
    <w:bookmarkStart w:name="z20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особенности идентификации клиентов путем получения сведений от других финансовых организаций, в том числе идентификации физических и юридических лиц, в пользу или от имени которых брокером-дилером совершаются операции по своему банковскому счету;</w:t>
      </w:r>
    </w:p>
    <w:bookmarkEnd w:id="124"/>
    <w:bookmarkStart w:name="z20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собственника;</w:t>
      </w:r>
    </w:p>
    <w:bookmarkEnd w:id="125"/>
    <w:bookmarkStart w:name="z20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процедуру проверки достоверности сведений о клиенте (его представителе) и бенефициарном собственнике;</w:t>
      </w:r>
    </w:p>
    <w:bookmarkEnd w:id="126"/>
    <w:bookmarkStart w:name="z20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требования к форме, содержанию и порядку ведения досье клиента, обновления сведений, содержащихся в досье, с указанием периодичности обновления сведений;</w:t>
      </w:r>
    </w:p>
    <w:bookmarkEnd w:id="127"/>
    <w:bookmarkStart w:name="z21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процедуру обеспечения доступа работников банка к информации, полученной при проведении идентификации;</w:t>
      </w:r>
    </w:p>
    <w:bookmarkEnd w:id="128"/>
    <w:bookmarkStart w:name="z21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процедуру оценки уровня риска клиента, основания оценки такого риска.</w:t>
      </w:r>
    </w:p>
    <w:bookmarkEnd w:id="129"/>
    <w:bookmarkStart w:name="z21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банк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на основании договора поручил иному лицу применение в отношении клиентов банка мер,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банк разрабатывает правила взаимодействия с такими лицами, которые включают:</w:t>
      </w:r>
    </w:p>
    <w:bookmarkEnd w:id="130"/>
    <w:bookmarkStart w:name="z21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банком договоров с лицами, которым поручено проведение идентификации, а также перечень должностных лиц банка, уполномоченных заключать такие договоры;</w:t>
      </w:r>
    </w:p>
    <w:bookmarkEnd w:id="131"/>
    <w:bookmarkStart w:name="z21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банком и лицами, которым поручено проведение идентификации;</w:t>
      </w:r>
    </w:p>
    <w:bookmarkEnd w:id="132"/>
    <w:bookmarkStart w:name="z21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банку сведений, полученных при проведении идентификации, лицами, которым поручено проведение идентификации;</w:t>
      </w:r>
    </w:p>
    <w:bookmarkEnd w:id="133"/>
    <w:bookmarkStart w:name="z21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банком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банку полученных сведений, а также меры, принимаемые банком по устранению выявленных нарушений;</w:t>
      </w:r>
    </w:p>
    <w:bookmarkEnd w:id="134"/>
    <w:bookmarkStart w:name="z21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банком решения об одностороннем отказе от исполнения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банку полученных сведений;</w:t>
      </w:r>
    </w:p>
    <w:bookmarkEnd w:id="135"/>
    <w:bookmarkStart w:name="z21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банка,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36"/>
    <w:bookmarkStart w:name="z21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банк поручил проведение идентификации, за несоблюдение ими требований по идентификации, включая процедуру, сроки и полноту передачи банку полученных сведений;</w:t>
      </w:r>
    </w:p>
    <w:bookmarkEnd w:id="137"/>
    <w:bookmarkStart w:name="z22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банка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138"/>
    <w:bookmarkStart w:name="z22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банком дополнительных условий в правила взаимодействия.</w:t>
      </w:r>
    </w:p>
    <w:bookmarkEnd w:id="139"/>
    <w:bookmarkStart w:name="z22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банк проводит идентификацию клиента (его представителя) и бенефициарного собственника до установления деловых отношений.</w:t>
      </w:r>
    </w:p>
    <w:bookmarkEnd w:id="140"/>
    <w:bookmarkStart w:name="z22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 банк проводит идентификацию клиента (его представителя) и бенефициарного собственника, проверку деловых отношений и изучение операций, включая при необходимости получение и фиксирование сведений об источнике финансирования совершаемых операций, с учетом уровня риска клиента, а также проводит проверку достоверности полученных сведений о клиенте в случаях:</w:t>
      </w:r>
    </w:p>
    <w:bookmarkEnd w:id="141"/>
    <w:bookmarkStart w:name="z22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142"/>
    <w:bookmarkStart w:name="z22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(попытки совершения) клиентом подозрительной операции (сделки);</w:t>
      </w:r>
    </w:p>
    <w:bookmarkEnd w:id="143"/>
    <w:bookmarkStart w:name="z22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необычной операции (сделки);</w:t>
      </w:r>
    </w:p>
    <w:bookmarkEnd w:id="144"/>
    <w:bookmarkStart w:name="z22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45"/>
    <w:bookmarkStart w:name="z22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(сделки)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 и 4) части первой настоящего пункта, а также необходимости обновления ранее полученных либо получения дополнительных сведений в соответствии с уровнем риска клиента и Требованиями.</w:t>
      </w:r>
    </w:p>
    <w:bookmarkEnd w:id="146"/>
    <w:bookmarkStart w:name="z22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достоверности сведений о клиенте осуществляется путем сверки с данными оригиналов или нотариально засвидетельствованных копий соответствующих документов либо путем сверки с данными из доступных источников, проверки сведений другими способами, позволяющими установить и удостоверить личность клиента (его представителя), включая выезд по адресу.</w:t>
      </w:r>
    </w:p>
    <w:bookmarkEnd w:id="147"/>
    <w:bookmarkStart w:name="z23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проверки достоверности сведений путем сверки с данными из доступных источников копиями подтверждающих документов, в том числе являются информация, выписки из баз данных, содержащих сведения из доступных источников.</w:t>
      </w:r>
    </w:p>
    <w:bookmarkEnd w:id="148"/>
    <w:bookmarkStart w:name="z23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Сведения, полученные в соответствии с пунктами 23 и 24 Требований в рамках идентификации клиента (его представителя), документально фиксируются и вносятся (включаются) банком в досье клиента, которое хранится в банке на протяжении всего периода деловых отношений с клиентом и не менее пяти лет со дня прекращения деловых отношений с клиентом.</w:t>
      </w:r>
    </w:p>
    <w:bookmarkEnd w:id="149"/>
    <w:bookmarkStart w:name="z23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банком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банк незамедлительно получает сведения о клиенте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 финансового мониторинга, на меры надлежащей проверки клиента которого полагается банк.</w:t>
      </w:r>
    </w:p>
    <w:bookmarkEnd w:id="150"/>
    <w:bookmarkStart w:name="z23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клиентов, по которым банком в соответствии с внутренними документами ведутся досье, включают, но не ограничиваются:</w:t>
      </w:r>
    </w:p>
    <w:bookmarkEnd w:id="151"/>
    <w:bookmarkStart w:name="z23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152"/>
    <w:bookmarkStart w:name="z23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лица, в том числе иностранные финансовые организации-респонденты.</w:t>
      </w:r>
    </w:p>
    <w:bookmarkEnd w:id="153"/>
    <w:bookmarkStart w:name="z23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 формирует досье клиента путем фиксирования сведений о нем в зависимости от уровня его риска, присвоенного банком в соответствии с правилами внутреннего контроля банка.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54"/>
    <w:bookmarkStart w:name="z23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присвоения клиенту высокого уровня риска к дополнительным сведениям относятся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(сведений о налоговом резидентстве, роде деятельности и источнике финансирования совершаемых операций).</w:t>
      </w:r>
    </w:p>
    <w:bookmarkEnd w:id="155"/>
    <w:bookmarkStart w:name="z23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процессе идентификации клиента (выявления бенефициарного собственника) банком проводится проверка на наличие такого клиента (бенефициарного собственника) в Перечне.</w:t>
      </w:r>
    </w:p>
    <w:bookmarkEnd w:id="156"/>
    <w:bookmarkStart w:name="z23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иностранцев, иных лиц, в отношении которых у банка имеются сведения о наличии у них гражданства иностранного государства, а также лиц без гражданства банком в процессе идентификации клиента (выявления бенефициарного собственника) проводится проверка на принадлежность такого клиента (бенефициарного собственника) к иностранному публичному должностному лицу.</w:t>
      </w:r>
    </w:p>
    <w:bookmarkEnd w:id="157"/>
    <w:bookmarkStart w:name="z24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миграционных карточках не требуется получать в отношении граждан государств, входящих в Евразийский экономический союз.</w:t>
      </w:r>
    </w:p>
    <w:bookmarkEnd w:id="158"/>
    <w:bookmarkStart w:name="z24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Перечне (включения в Перечень) не зависит от уровня риска клиента и осуществляется по мере внесения изменений в Перечень (обновления Перечня).</w:t>
      </w:r>
    </w:p>
    <w:bookmarkEnd w:id="159"/>
    <w:bookmarkStart w:name="z24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банка, которыми пользуется клиент, рискам ОД/ФТ.</w:t>
      </w:r>
    </w:p>
    <w:bookmarkEnd w:id="160"/>
    <w:bookmarkStart w:name="z24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осуществляется не реже одного раза в год.</w:t>
      </w:r>
    </w:p>
    <w:bookmarkEnd w:id="161"/>
    <w:bookmarkStart w:name="z24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</w:t>
      </w:r>
    </w:p>
    <w:bookmarkEnd w:id="162"/>
    <w:bookmarkStart w:name="z24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по надлежащей проверке клиента, а также по выявлению и направлению в уполномоченный орган по финансовому мониторингу сообщений об операциях, подлежащих финансовому мониторингу банк разрабатывает программу мониторинга и изучения операций клиентов.</w:t>
      </w:r>
    </w:p>
    <w:bookmarkEnd w:id="163"/>
    <w:bookmarkStart w:name="z24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Программа мониторинга и изучения операций клиентов включает, но не ограничивается:</w:t>
      </w:r>
    </w:p>
    <w:bookmarkEnd w:id="164"/>
    <w:bookmarkStart w:name="z24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признаков операций, подлежащих финансовому мониторингу разработанный банком самостоятельно;</w:t>
      </w:r>
    </w:p>
    <w:bookmarkEnd w:id="165"/>
    <w:bookmarkStart w:name="z24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имеющие характеристики, соответствующие типологиям, схемам и способам легализации (отмывания) преступных доходов и финансирования терроризма, утвержденным уполномоченным органом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166"/>
    <w:bookmarkStart w:name="z24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обязанностей между подразделениями (работниками) банка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Требованиями;</w:t>
      </w:r>
    </w:p>
    <w:bookmarkEnd w:id="167"/>
    <w:bookmarkStart w:name="z25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распределение обязанностей между подразделениями (работниками) банка по выявлению и передаче между подразделениями (работниками) сведений об операциях, подлежащих финансовому мониторингу;</w:t>
      </w:r>
    </w:p>
    <w:bookmarkEnd w:id="168"/>
    <w:bookmarkStart w:name="z25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механизма взаимодействия подразделений банка при выявлении операций, подлежащих финансовому мониторингу;</w:t>
      </w:r>
    </w:p>
    <w:bookmarkEnd w:id="169"/>
    <w:bookmarkStart w:name="z25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процедуру, основания и срок принятия ответственным работником решения о квалификации операции клиента;</w:t>
      </w:r>
    </w:p>
    <w:bookmarkEnd w:id="170"/>
    <w:bookmarkStart w:name="z25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процедуру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Перечне), а также о прекращении деловых отношений с клиентом;</w:t>
      </w:r>
    </w:p>
    <w:bookmarkEnd w:id="171"/>
    <w:bookmarkStart w:name="z25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процедуру взаимодействия подразделений (работников) банка по выявлению клиентов и бенефициарных собственников, находящихся в Перечне, а также по незамедлительному замораживанию операций с деньгами и (или) иным имуществом таких клиентов;</w:t>
      </w:r>
    </w:p>
    <w:bookmarkEnd w:id="172"/>
    <w:bookmarkStart w:name="z25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процедуру фиксирования (в том числе способы фиксирования) и хранения сведений о результатах изучения необычных операций, а также сведений об операциях, подлежащих финансовому мониторингу;</w:t>
      </w:r>
    </w:p>
    <w:bookmarkEnd w:id="173"/>
    <w:bookmarkStart w:name="z25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процедуру представления в уполномоченный орган по финансовому мониторингу сообщений об операциях, подлежащих финансовому мониторингу;</w:t>
      </w:r>
    </w:p>
    <w:bookmarkEnd w:id="174"/>
    <w:bookmarkStart w:name="z25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информирования (при необходимости) главного комплаенс-контролера и (или) первого руководителя банка, руководства банка о выявлении операций, подлежащих финансовому мониторингу;</w:t>
      </w:r>
    </w:p>
    <w:bookmarkEnd w:id="175"/>
    <w:bookmarkStart w:name="z25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процедуру принятия и описание мер, принимаемых банком в отношении клиента и его операций в случае осуществления клиентом систематически и (или) в значительных объемах необычных, подозрительных операций или операций, имеющих характеристики, соответствующие типологиям, схемам и способам легализации (отмывания) преступных доходов и финансирования терроризма;</w:t>
      </w:r>
    </w:p>
    <w:bookmarkEnd w:id="176"/>
    <w:bookmarkStart w:name="z25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процедуру проведения мониторинга и изучения операций клиентов высокого уровня риска;</w:t>
      </w:r>
    </w:p>
    <w:bookmarkEnd w:id="177"/>
    <w:bookmarkStart w:name="z26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описание мер, направленных на выполнение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178"/>
    <w:bookmarkStart w:name="z26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признаков определения подозрительных операций,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2012 года № 1484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операции", банк в правилах внутреннего контроля самостоятельно определяет оценочные категории (систематичность, регулярность, значительность, существенность, излишняя озабоченность, необоснованная поспешность, небольшой период, большое количество, группа лиц) с учетом масштаба и основных направлений деятельности банка, характера, масштаба и основных направлений деятельности его клиентов, уровня рисков, связанных с клиентами и их операциями.</w:t>
      </w:r>
    </w:p>
    <w:bookmarkEnd w:id="179"/>
    <w:bookmarkStart w:name="z26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рамках программы мониторинга и изучения операций клиентов, банком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(отмывания) преступных доходов и финансирования терроризма, а также при необходимости источника финансирования.</w:t>
      </w:r>
    </w:p>
    <w:bookmarkEnd w:id="180"/>
    <w:bookmarkStart w:name="z26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(продуктов) банка рискам ОД/ФТ, а также для пересмотра уровней рисков клиентов.</w:t>
      </w:r>
    </w:p>
    <w:bookmarkEnd w:id="181"/>
    <w:bookmarkStart w:name="z26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клиента, предусмотренное пунктом 25 Требований, и (или) хранятся в банке на протяжении всего периода деловых отношений с клиентом и не менее пяти лет после совершения операции.</w:t>
      </w:r>
    </w:p>
    <w:bookmarkEnd w:id="182"/>
    <w:bookmarkStart w:name="z26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Частота изучения операций клиента определяется банком с учетом уровня риска клиента (группы клиентов) и (или) степени подверженности услуг (продуктов) банка, которыми пользуется клиент, рискам ОД/ФТ, совершение (попытка совершения) клиентом операций (операции), подлежащих финансовому мониторингу, а также с учетом имеющихся у банка типологий, схем и способов легализации (отмывания) преступных доходов и финансированию терроризма.</w:t>
      </w:r>
    </w:p>
    <w:bookmarkEnd w:id="183"/>
    <w:bookmarkStart w:name="z26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операции, банком изучаются операции, которые проводит (проводил) клиент за определенный период времени.</w:t>
      </w:r>
    </w:p>
    <w:bookmarkEnd w:id="184"/>
    <w:bookmarkStart w:name="z26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ПОД/ФТ, банком дополнительно изучается операция по единовременной выдаче клиенту высокого уровня риска наличных денег, в том числе с использованием банковского (банковских) счета (счетов) на сумму, определенную банком в правилах внутреннего контроля банка самостоятельно. В случае направления Национальным Банком Республики Казахстан указания о необходимости пересмотра суммы операции по единовременной выдачи клиенту высокого уровня риска наличных денег, банк устанавливает лимиты в соответствии с указанием.</w:t>
      </w:r>
    </w:p>
    <w:bookmarkEnd w:id="185"/>
    <w:bookmarkStart w:name="z26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возникновении сомнений в части правомерности квалификации операции в качестве пороговой, а также при выявлении необычной, подозрительной операции или операции, имеющей характеристики, соответствующие типологиям, схемам и способам легализации (отмывания) преступных доходов и финансирования терроризма, работник банка, выявивший указанную операцию, направляет сообщение о такой операции ответственному работнику (в подразделение по ПОД/ФТ) в порядке, в форме и в сроки, установленные внутренними документами банка.</w:t>
      </w:r>
    </w:p>
    <w:bookmarkEnd w:id="186"/>
    <w:bookmarkStart w:name="z26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по выявленным операциям, подлежащим финансовому мониторингу, направляемое в подразделение по ПОД/ФТ, содержит следующие сведения:</w:t>
      </w:r>
    </w:p>
    <w:bookmarkEnd w:id="187"/>
    <w:bookmarkStart w:name="z27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операции:</w:t>
      </w:r>
    </w:p>
    <w:bookmarkEnd w:id="188"/>
    <w:bookmarkStart w:name="z27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операция, в отношении которой возникают сомнения в части правомерности квалификации ее как операции, подлежащей финансовому мониторингу;</w:t>
      </w:r>
    </w:p>
    <w:bookmarkEnd w:id="189"/>
    <w:bookmarkStart w:name="z27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операция, в отношении которой возникают подозрения, что она осуществляется в целях ОД/ФТ;</w:t>
      </w:r>
    </w:p>
    <w:bookmarkEnd w:id="190"/>
    <w:bookmarkStart w:name="z27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операции;</w:t>
      </w:r>
    </w:p>
    <w:bookmarkEnd w:id="191"/>
    <w:bookmarkStart w:name="z27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дату, сумму и валюту операции;</w:t>
      </w:r>
    </w:p>
    <w:bookmarkEnd w:id="192"/>
    <w:bookmarkStart w:name="z27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лице (лицах), участвующем (участвующих) в операции (плательщик, получатель, банк плательщика, банк получателя);</w:t>
      </w:r>
    </w:p>
    <w:bookmarkEnd w:id="193"/>
    <w:bookmarkStart w:name="z27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возникшие затруднения при квалификации операции как операции, подлежащей финансовому мониторингу, или причины, по которым операция квалифицируется как операция, в отношении которой возникают подозрения, что она осуществляется в целях ОД/ФТ;</w:t>
      </w:r>
    </w:p>
    <w:bookmarkEnd w:id="194"/>
    <w:bookmarkStart w:name="z27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работнике банка, составившем сообщение об операции, его подпись (собственноручная, или электронная, или ее аналог, установленный банком);</w:t>
      </w:r>
    </w:p>
    <w:bookmarkEnd w:id="195"/>
    <w:bookmarkStart w:name="z27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и время составления сообщения об операции;</w:t>
      </w:r>
    </w:p>
    <w:bookmarkEnd w:id="196"/>
    <w:bookmarkStart w:name="z27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дату получения работником подразделения по ПОД/ФТ сообщения об операции и его подпись (собственноручная, электронная или ее аналог, установленный банком);</w:t>
      </w:r>
    </w:p>
    <w:bookmarkEnd w:id="197"/>
    <w:bookmarkStart w:name="z28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запись о решении работника подразделения по ПОД/ФТ либо ответственного работника, принятом в отношении сообщения об операции, с указанием даты принятия решения и его подпись (собственноручная, электронная или ее аналог, установленный банком). В случае принятия работником подразделения по ПОД/ФТ либо ответственным работником решения о ненаправлении сведений об операции в уполномоченный орган по финансовому мониторингу в сообщение включается мотивированное обоснование принятого решения;</w:t>
      </w:r>
    </w:p>
    <w:bookmarkEnd w:id="198"/>
    <w:bookmarkStart w:name="z28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запись о решении должностного лица банка, принятом в отношении сообщения об операции, если в соответствии с правилами внутреннего контроля принятие окончательного решения о направлении (ненаправлении) в уполномоченный орган по финансовому мониторингу сведений отнесено к его компетенции, его подпись (собственноручная, электронная или ее аналог, установленный банком).</w:t>
      </w:r>
    </w:p>
    <w:bookmarkEnd w:id="199"/>
    <w:bookmarkStart w:name="z28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одном сообщении допускается содержание информации о нескольких операциях.</w:t>
      </w:r>
    </w:p>
    <w:bookmarkEnd w:id="200"/>
    <w:bookmarkStart w:name="z28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об операциях, указанных в части первой настоящего пункта, а также результаты их изучения, хранятся банком не менее пяти лет после совершения операции.</w:t>
      </w:r>
    </w:p>
    <w:bookmarkEnd w:id="201"/>
    <w:bookmarkStart w:name="z28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работников банка по вопросам ПОД/ФТ</w:t>
      </w:r>
    </w:p>
    <w:bookmarkEnd w:id="202"/>
    <w:bookmarkStart w:name="z28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Целью Программы подготовки и обучения работников банка по вопросам ПОД/ФТ (далее – Программа обучения) является получение работниками банка знаний и формирование навыков, необходимых для исполнения ими требований законодательства в сфере ПОД/ФТ, а также правил внутреннего контроля и иных внутренних документов банка в сфере ПОД/ФТ.</w:t>
      </w:r>
    </w:p>
    <w:bookmarkEnd w:id="203"/>
    <w:bookmarkStart w:name="z28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Программу обучения включаются:</w:t>
      </w:r>
    </w:p>
    <w:bookmarkEnd w:id="204"/>
    <w:bookmarkStart w:name="z28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процедура обучения работников, включающая в себя тематику обучения, методы, сроки проведения и подразделение, ответственное за проведение обучения;</w:t>
      </w:r>
    </w:p>
    <w:bookmarkEnd w:id="205"/>
    <w:bookmarkStart w:name="z28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подразделений банка, работники которых проходят обучение;</w:t>
      </w:r>
    </w:p>
    <w:bookmarkEnd w:id="206"/>
    <w:bookmarkStart w:name="z28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и формы хранения результатов обучения;</w:t>
      </w:r>
    </w:p>
    <w:bookmarkEnd w:id="207"/>
    <w:bookmarkStart w:name="z29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и формы проверки знаний работников банка по вопросам ПОД/ФТ.</w:t>
      </w:r>
    </w:p>
    <w:bookmarkEnd w:id="208"/>
    <w:bookmarkStart w:name="z29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Формы и периодичность проведения обучения устанавливаются банком с учетом требований, утвержденных уполномоченным органом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End w:id="2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