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354d" w14:textId="de73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по водным ресурсам Министерства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10 октября 2014 года № 19-5/519. Зарегистрирован в Министерстве юстиции Республики Казахстан 23 октября 2014 года № 9820. Утратил силу приказом Заместителя Премьер-Министра Республики Казахстан - Министра сельского хозяйства Республики Казахстан от 11 сентября 2018 года № 380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РК - Министра сельского хозяйства РК от 11.09.2018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6 апреля 2005 года № 310 "Некоторые вопросы Министерства сельского хозяйства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водным ресурсам Министерства сельского хозяйства Республики Казахстан.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окружающей среды и водных ресурсов Республики Казахстан от 23 января 2014 года № 14-Ө "Об утверждении Положения государственного учреждения "Комитет по водным ресурсам Министерства окружающей среды и водных ресурсов Республики Казахстан" (зарегистрированный в Реестре государственной регистрации нормативных правовых актов за № 9088, опубликованный в Информационно-правовой системе нормативных правовых актов Республики Казахстан "Әділет" от 3 февраля 2014 года, в газете "Казахстанская правда" от 5 февраля 2014 года № 24 (27645)).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4"/>
              <w:gridCol w:w="4532"/>
            </w:tblGrid>
            <w:tr>
              <w:trPr>
                <w:trHeight w:val="30" w:hRule="atLeast"/>
              </w:trPr>
              <w:tc>
                <w:tcPr>
                  <w:tcW w:w="76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приказом Министра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сельского хозяйства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10 октября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19-5/519</w:t>
                  </w:r>
                </w:p>
              </w:tc>
            </w:tr>
          </w:tbl>
          <w:p/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по водным ресурсам Министерства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по водным ресурсам Министерства сельского хозяйства Республики Казахстан (далее - Комитет) является ведомством Министерства сельского хозяйства Республики Казахстан (далее - Министерство), в пределах своей компетенции осуществляющим реализационные и контрольные функции в области использования и охраны водного фонда.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и другими актами, предусмотренными законодательством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утверждаются в соответствии с действующим законодательством.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индекс 010000, Республика Казахстан, г. Астана, Есильский район, ул. Орынбор, дом 8.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"Комитет по водным ресурсам Министерства сельского хозяйства Республики Казахстан".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12"/>
    <w:bookmarkStart w:name="z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Комитет имеет следующие территориальные подразделения: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"Арало-Сырдарьинская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"Балкаш-Алакольская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"Ертисская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"Есильская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учреждение "Нура-Сарысуская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Республиканское государственное учреждение "Тобол-Торгайская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Республиканское государственное учреждение "Жайык- Каспийская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Республиканское государственное учреждение "Шу-Таласская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11-1 в соответствии с приказом Министра сельского хозяйства РК от 19.06.2015 </w:t>
      </w:r>
      <w:r>
        <w:rPr>
          <w:rFonts w:ascii="Times New Roman"/>
          <w:b w:val="false"/>
          <w:i w:val="false"/>
          <w:color w:val="000000"/>
          <w:sz w:val="28"/>
        </w:rPr>
        <w:t>№ 19-6/551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11-2. Комитет имеет следующие подведомственные организации: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"Зональный гидрогеолого-мелиоративный центр" Комитета по водным ресурсам Министерства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"Южно-Казахстанская гидрогеолого-мелиоративная экспедиция" Комитета по водным ресурсам Министерства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"Кызылординская гидрогеолого-мелиоративная экспедиция" Комитета по водным ресурсам Министерства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"Республиканский методический центр "Казагромелиоводхоз" Комитета по водным ресурсам Министерства сельского хозяйства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Республиканское государственное предприятие на праве хозяйственного ведения "Казводхоз" Комитета по водным ресурсам Министерства сельского хозяйства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11-2 в соответствии с приказом Министра сельского хозяйства РК от 19.06.2015 </w:t>
      </w:r>
      <w:r>
        <w:rPr>
          <w:rFonts w:ascii="Times New Roman"/>
          <w:b w:val="false"/>
          <w:i w:val="false"/>
          <w:color w:val="000000"/>
          <w:sz w:val="28"/>
        </w:rPr>
        <w:t>№ 19-6/551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6"/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Комитета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координации по вопросам реализации государственной политики в сфере управления водных ресурсов;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государственного контроля в области управления водных ресурсов;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иных задач, возложенных на Комитет, в пределах своей компетенции.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участвует в разработке государственной политики в области использования и охраны водного фонда, водоснабжения и водоотведения в пределах своей компетенции;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схемы комплексного использования и охраны водных ресурсов по бассейнам основных рек и других водных объектов в целом по республике;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сведения, указываемые в заявлении на выдачу разрешения на специальное водопользование;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государственный учет вод и их использования, ведения государственного водного кадастра и государственного мониторинга водных объектов;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создает информационную базу данных водных объектов и обеспечение доступа к ней всех заинтересованных лиц;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организует эксплуатацию водных объектов, водохозяйственных сооружений, находящихся в республиканской собственности;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подготавливает и реализует инвестиционные проекты в водном хозяйстве;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организует проектные, изыскательские, научно-исследовательские и конструкторские работы в области использования и охраны водного фонда, водоснабжения и водоотведения вне пределов населенных пунктов;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участвует в разработке водохозяйственных балансов по соответствующему бассейну;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методическое обеспечение деятельности водохозяйственных организаций;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государственное управление в области использования водного фонда, водоснабжения и водоотведения (кроме водохозяйственных и водоотводящих систем, расположенных в населенных пунктах);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утверждает нормативные правовые акты по вопросам, входящим в компетенцию ведомства, и при наличии прямой компетенции по их утверждению в актах министерства, за исключением нормативных правовых актов, затрагивающих права и свободы человека и гражданина; 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согласовывает на предмет допустимого уровня использования водных ресурсов, прогнозов использования и охраны водных ресурсов в составе схем развития и размещения производительных сил и отраслей экономики, разработанные центральными исполнительными органами;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устанавливает по бассейнам водных объектов объемы природоохранных и санитарно-эпидемиологических попусков; 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обеспечивает доступ заинтересованных физических и юридических лиц к информации, содержащейся в государственном водном кадастре;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разрабатывает целевые показатели состояния и критериев качества воды для бассейна каждого водного объекта совместно с уполномоченным органом по изучению и использованию недр;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создает совместно с заинтересованными государственными органами республиканскую информационно-аналитическую систему использования водных ресурсов;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уточняет ежегодные лимиты водопользования с учетом водности года, экологического и санитарно-эпидемиологического состояния водных объектов;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разрабатывает лимиты водопользования по бассейнам рек на основе бассейновых схем и нормативов предельно допустимых вредных воздействий на водные объекты; 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согласовывает удельные нормы потребления воды в отраслях экономики;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осуществляет государственный контроль в области использования и охраны водного фонда;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осуществляет контроль за выполнением условий и требований международных соглашений о трансграничных водах;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осуществляет производство по делам об административных правонарушениях в пределах компетенции, установленной законами Республики Казахстан;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23-1) осуществляет контроль за соблюдением собственниками плотин требований, установленных нормативными правовыми актами в области безопасности плотин;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23-2) согласовывает проектную документацию по установлению водоохранных зон, полос и режима их хозяйственного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23-3) согласовывает использование подземных вод питьевого качества для целей, не связанных с питьевым и хозяйственно-бытовым водоснабжением;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23-4) согласовывает установление места для массового отдыха, туризма и спорта на водных объектах и водохозяйственных сооружениях;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23-5) согласовывает использование водных объектов и водохозяйственных сооружений для любительского и спортивного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23-6) регистрирует декларацию безопасности плотины;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23-7) согласовывает перечень водных объектов, используемых для лесосплава, и порядок проведения их очистки;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23-8) проводит аттестацию организаций на право проведения работ в области безопасности плотин;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23-9) разрабатывает правила, определяющие критерии отнесения плотин к декларируемым, и правила разработки декларации безопасности плотины;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23-10) разрабатывает нормативные правовые акты в области безопасности плотин;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23-11) участвует в выработке приоритетных направлений межгосударственного сотрудничества в области использования и охраны водного фонда.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функции в соответствии с законодательством Республики Казахстан.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приказом Министра сельского хозяйства РК от 19.06.2015 </w:t>
      </w:r>
      <w:r>
        <w:rPr>
          <w:rFonts w:ascii="Times New Roman"/>
          <w:b w:val="false"/>
          <w:i w:val="false"/>
          <w:color w:val="000000"/>
          <w:sz w:val="28"/>
        </w:rPr>
        <w:t>№ 19-6/551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15. Права и обязанности Комитета: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обязанности, предусмотренные действующими законодательными актами.</w:t>
      </w:r>
    </w:p>
    <w:bookmarkEnd w:id="47"/>
    <w:bookmarkStart w:name="z5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Председателем Комитета, который несет персональную ответственность за выполнение возложенных на задач и осуществление им своих функций.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Полномочия Председателя Комитета: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должности и освобождает от должностей сотрудников Комитета, за исключением заместителей председателя;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налагает дисциплинарные взыскания;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пределах своей компетенции издает приказы; 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пределах своей компетенции представляет Комитет в государственных органах и иных организациях в соответствии с действующим законодательством Республики Казахстан; 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 предложения Ответственному секретарю Министерства о структуре и штатной численности Комитета и его территориальных подразделениях;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принимает меры, направленные на противодействие коррупции в Комитете и несет персональную ответственность за принятие антикоррупционных мер;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сотрудников Комитета;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установленном законодательством порядке решает вопросы предоставления отпусков руководителям и заместителям руководителей территориальных подразделений;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установленном законодательством порядке вносит представления Ответственному секретарю о назначении на должности и освобождения от должностей, а также о привлечении к дисциплинарной ответственности руководителей территориальных подразделений и их заместителей;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установленном законодательством порядке определяет и утверждает (должностные инструкции) обязанности и полномочия своих заместителей, работников Комитета, руководителей территориальных подразделений;</w:t>
      </w:r>
    </w:p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Республики Казахстан назначает на должности и освобождает от должностей руководителей и заместителей республиканских государственных учреждений;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соответствии с законодательством Республики Казахстан согласовывает вопросы командирования, оказания материальной помощи, поощрения, выплата надбавок и премирования руководителей и заместителей республиканских государственных учреждений;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утверждает структуру подведомственных организаций Комитета.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 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законодательством.</w:t>
      </w:r>
    </w:p>
    <w:bookmarkEnd w:id="67"/>
    <w:bookmarkStart w:name="z7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2"/>
    <w:bookmarkStart w:name="z7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Комитета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