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aa91" w14:textId="3e8a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квот закупа зерна в государственные ресурсы зерна в разрезе областей из урожая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октября 2014 года № 4-1/552. Зарегистрирован в Министерстве юстиции Республики Казахстан 26 ноября 2014 года № 9908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«О зерне»,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2014 года № 368 «О закупе зерна в государственные ресурсы из урожая 2014 года»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квоты закупа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зерна в государственные ресурсы зерна в разрезе областей из урожая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(Купанова Л.К.)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года № 4-1/552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Квоты закупа зерна в государственные ресурсы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разрезе областей из урожая 2014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квоты закупа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государственные ресурсы,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