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ba69" w14:textId="b1bb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обращения с животными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30 декабря 2014 года № 16-02/701. Зарегистрирован в Министерстве юстиции Республики Казахстан 4 февраля 2015 года № 10183.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46-21)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обращения с животными.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2014 года № 16-02/701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обращения с животными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сельского хозяйства РК от 17.06.2019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обращения с животными (далее - Правила) разработаны в соответствии с подпунктом 46-21)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определяют порядок обращения с животными.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животные – культивируемые человеком все виды животных, птиц, рыб и пчел, имеющих непосредственное отношение к сельскохозяйственному производству;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биостерилизация – лишение животных хирургическим путем способности к воспроизведению потомства (репродуктивной способности);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животные – биологические объекты, принадлежащие к фауне: сельскохозяйственные, домашние и дикие животные;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дикие животные – животные, естественной средой существования которых является дикая природа, в том числе те, которые находятся в неволе или полусвободных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эвтаназия животных – гуманные методы умерщвления животных, исключающие их предсмертные страдания;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беспризорные животные – домашние животные, оставшиеся без ухода человека или образовавшие полусвободные группировки, способные размножаться вне контроля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домашние животные – собаки, кошки и другие животные, которые в течение продолжительного исторического периода традиционно содержатся и разводятся человеком, а также животные видов или пород, искусственно выведенных человеком для удовлетворения эстетических нужд и не имеющих, жизнеспособных диких популяций, состоящих из особей с аналогичными морфологическими признаками, и существующих продолжительное время в их естественном ареале.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деятельность физических и юридических лиц занимающихся: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воспроизводством, выращиванием, разведением, содержанием животных, включая </w:t>
      </w:r>
      <w:r>
        <w:rPr>
          <w:rFonts w:ascii="Times New Roman"/>
          <w:b w:val="false"/>
          <w:i w:val="false"/>
          <w:color w:val="000000"/>
          <w:sz w:val="28"/>
        </w:rPr>
        <w:t>племенное животноводство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использованием животных в научно-исследовательских и учебных целях, в тестировании, в производстве, в том числе в производстве биологических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использованием животных в зрелищных мероприятиях, в спорте, при организации развлечений.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обращения с сельскохозяйственными, домашними и дикими животными, включая племенных животных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сельского хозяйства РК от 17.06.2019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Физические и юридические лица, занимающиеся воспроизводством, выращиванием, разведением, содержанием сельскохозяйственных, домашних и диких животных, включая племенных животных обеспечивают: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своевременную </w:t>
      </w:r>
      <w:r>
        <w:rPr>
          <w:rFonts w:ascii="Times New Roman"/>
          <w:b w:val="false"/>
          <w:i w:val="false"/>
          <w:color w:val="000000"/>
          <w:sz w:val="28"/>
        </w:rPr>
        <w:t>идентификацию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сельскохозяйственных, домашних и племенных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вакцинацию и диагностику сельскохозяйственных, домашних и племенных животных для обеспечения ветеринарно-санитарной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заботу о здоровье, благосостоянии и использовании животного в соответствии с его видом, возрастом и физиологией;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безопасность окружающих людей и животных, а также имущества от причинения вреда животными;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применение мер по предотвращению появления нежелательного потомства у животных путем применения временной изоляции и биостерилизации;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безопасности дорожного движения при прохождении с животным возле транспортных путей и при их переходе путем непосредственного контроля его поведения;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соблюдение требований санитарно-гигиенических и ветеринарных (ветеринарно-санитарных) норм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Физические и юридические лица при содержании сельскохозяйственных, домашних, диких и племенных животных обеспечивают: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обустроенные места, температурно-влажный режим, естественное освещение, вентиляцию;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намордники и короткие поводки животным специального назначения (собаки) во время оперативного их использования правоохранительными органами и во время учебно-дрессировочных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условия, соответствующие их биологическим, видовым и индивидуальным особенностям и удовлетворяющие их естественные нужды в пище, воде, сне, движениях, контактах с подобными себе животными, в естественной активности и других потребностях;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изолированное помещение, огражденную территорию, в свободном выгуле или на привязи. Животные, предназначенные для охраны (собаки) содержатся в оборудованных помещениях или на привязи, с наличием предупредительной надписи "осторожно злая собака";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жилых помещениях, занятых несколькими семьями, лишь на своей жилой площади (с письменного согласия всех проживающих в квартире)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от 16 апреля 1997 года № 94.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обращения с животными в научно-исследовательских и учебных целях, в тестировании, в производстве, в том числе в производстве биологических препаратов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сельского хозяйства РК от 17.06.2019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Животные, предназначенные для научно-исследовательских и учебных целей содержатся в вольерах, биологических клиниках (вивариях) или в питомниках.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научных экспериментах, в биологическом тестировании, в учебном процессе животные используются только в том случае, если отсутствует возможность замены их другими (альтернативными) методами и объектами.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Процедуры на экспериментальных животных, при которых возможно нанесение травм или болевых раздражений, независимо от их целей и вида животного проводятся в условиях обезболивания.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Животные, использованные в экспериментах, демонстрациях обеспечиваются квалифицированным уходом. Нежизнеспособное животное умерщвляется методами эвтаназии до наступления страданий.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обращения с животными при использовании их в спортивных мероприятиях, при организации развлечений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сельского хозяйства РК от 17.06.2019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Демонстрация животных на выставках, в зоопарках проводится при условии соблюдения зоогигиенических, ветеринарно-санитарных норм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Спортивные мероприятия, телевизионные и кинофотосъемки проводятся: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причинения животным травм, боли, увечий, и не допуская их гибели;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применения веществ и приемов, повышающих или снижающих естественные возможности животных (наркоз, наркотики, возбуждающие или седативные препараты).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обращения с животными при их транспортировке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приказа Министра сельского хозяйства РК от 17.06.2019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транспортировании животных удовлетворяются их нужды в пище и воде, а также обеспечивается их безопасность.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Транспортное средство, предназначенное для перевозки животных, оснащается специальным оборудованием, а также при погрузке и разгрузке животных используется устройства, исключающие травмы и/или гибель животных.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Транспортирование животных разных видов проводится раздельно, за исключением тех видов, которые естественно контактируют друг с другом или являются нейтральными друг к другу.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Погибшие и не подлежащие дальнейшему транспортированию животные, незамедлительно отделяются от живых животных.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обращения с беспризорными, брошенными без попечения, бродячими и одичавшими домашними животными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в редакции приказа Министра сельского хозяйства РК от 17.06.2019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Регулирование численности животных, не содержащихся человеком, но обитающих в условиях, полностью или частично создаваемых деятельностью человека,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численности животных, утвержденными приказом Заместителя Премьер-Министра Республики Казахстан – Министра сельского хозяйства Республики Казахстан от 5 декабря 2017 года № 480 (зарегистрирован в Реестре государственной регистрации нормативных правовых актов № 16115), и проводится методами биостерилизации или биологическими методами, а при невозможности их использования – методами эвтаназии.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сельского хозяйства РК от 17.06.2019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Отлов беспризорных животных производится в целях: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их численности методами биостерилизации;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возвращения владельцам;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их обустройства.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осуществлении отлова беспризорных животных не применяются технические приспособления и ветеринарные препараты, травмирующие животных или опасные для их жизни и здоровья.</w:t>
      </w:r>
    </w:p>
    <w:bookmarkEnd w:id="28"/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гуманного обращения с животными при их умерщвлении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7 в редакции приказа Министра сельского хозяйства РК от 17.06.2019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Физические и юридические лица осуществляют умерщвление животных: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регулировании численности диких животных и животных, не содержащихся человеком, но находящихся в условиях, полностью или частично создаваемых деятельностью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выявлении животных больных особо опасными болезнями, либо являющихся носителями особо опасных болезней;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необходимой обороне от нападения животных, если жизнь или здоровье людей находится в 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прекращения страданий животного, если они не могут быть прекращены иным способом;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получении нежизнеспособного новорожденного приплода животных с явно выраженными признаками аномалий и уродств;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получения хозяйственной полезной продукции.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Умерщвление животных проводят в специализированном помещении, которое отделено от помещения, где содержатся другие животные.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