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5096" w14:textId="3465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"Управление культуры, архивов и документации акимата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февраля 2014 года № 54. Зарегистрировано Департаментом юстиции Жамбылской области 9 апреля 2014 года № 2152. Утратило силу постановлением акимата Жамбылской области от 27 января 2016 года № 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27.01.2016 года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"Управление культуры, архивов и документации акимата Жамбылской области" (далее -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Управлению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области Б. Орынбекова.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 № 54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коммунального государственного учреждения "Управление культуры, архивов и документации акимата Жамбылской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"Управление культуры, архивов и документации акимата Жамбылской области" является государственным органом Республики Казахстан, осуществляющим руководство в сфере культуры, архивов и документации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"Управление культуры, архивов и документации акимата Жамбылской области"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"Управление культуры, архивов и документации акимата Жамбылской области"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постановлениями акимата Жамбылской области, приказами Министерства культуры и информации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"Управление культуры, архивов и документации акимата Жамбылской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"Управление культуры, архивов и документации акимата Жамбылской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Коммунальное государственное учреждение "Управление культуры, архивов и документации акимата Жамбылской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"Управление культуры, архивов и документации акимата Жамбылской области"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"Управление культуры, архивов и документации акимата Жамбылской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"Управление культуры, архивов и документации акимата Жамбылской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Почтовый индекс 080012, Республика Казахстан, Жамбылская область, город Тараз, проспект Толе би,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коммунальное государственное учреждение "Управление культуры, архивов и документации акимата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коммунального государственного учреждения "Управление культуры, архивов и документации акимата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"Управление культуры, архивов и документации акимата Жамбылской области" осуществляется из республиканского и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"Управление культуры, архивов и документации акимата Жамбылской области"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"Управление культуры, архивов и документации акимата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"Управление культуры, архивов и документации акимата Жамбылской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коммунального государственного учреждения "Управление культуры, архивов и документации акимата Жамбылской области": эффективная реализация в сфере государственной политики, направленной на предоставление в области качественных и доступных услуг культуры, архивов и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культуры, архивов и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принятие мер, направленных на возрождение, сохранение, развитие и распространение культуры народа Республики Казахстан, хранение архивов;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создание условий для эстетического воспитания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свободного доступа к культурным ценностям;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развития инфраструктуры и укрепление материально-технической базы государственных организаций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поддержки талантливых личностей;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принятие мер по недопущению в области культуры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а также культа жестокости и насилия;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препятствие незаконному вывозу и ввозу, незаконной передаче правомочий собственника на культурные ценности, принятие мер к их возврату из любого незаконного владения, выдает свидетельство на право временного вывоза культурных ценностей и создает экспертную комиссию, и разрабатывает регламент данной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обеспечение реализации прав граждан на охрану и развитие национальной и культурной самобытности, включая свободу участия в национально-культурных объединениях, создание организаций культуры, участие в расширении культурных связей с соотечественниками за рубежом в соответствии с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формирование базы данных и оказание информационных услуг по документам Национального архивного фонда Республики Казахстан, хранящихся в государственных архивах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возвращение в Республику Казахстан архивных документов по истории области из архивов ближнего и дальнего зарубежья и издание архивных документов, справочно-информационной литературы о составе и содержании Национального архивного фонда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внедрение Единой системы электронного документооборота развитие базы электронного документооборота и архивного хранения электронных документов и автоматизированных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организация и координация научно-исследовательской и методической работы государственных архивных учреждений в области архивоведения, документоведения и археографии;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контроль за соблюдением законодательства Республики Казахстан в области архивного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Функции коммунального государственного учреждения "Управление культуры, архивов и документации акимата Жамбылской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разрабатывает программы развития в области культуры и обеспечивает их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поддерживает деятельность государственных организаций культуры области по развитию театрального, музыкального и киноискусства, культурно-досуговой деятельности и народного творчества, библиотечного и музейного дела, обеспечивает деятельность учреждений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проведение областных (региональных) смотров, фестивалей и конкурсов в различных сферах творческой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вправе организовывать проведение республиканских конкурсов и фестивалей в различных сферах творческой деятельности по согласованию с уполномоченным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работу по учету, охране, консервации и реставрации, а также использованию памятников истории, материальной и духовной культуры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мониторинг деятельности организаций культуры, архивов и документации области и представляет в уполномоченный орган статистические отчеты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проведение зрелищных культурно-массовых мероприятий на областном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работу по сохранению историко-культурного наследия, содействует развитию исторических, национальных и культурных традиций и обычаев;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подготовка и контроль за исполнением программы развития Жамбылской области, в части касающейся культуры, архивов и документации подготовка и утверждение 5-летнего стратегического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рассмотрение и оценка бюджетных заявок и подготовка отчетов по ним для обеспечения деятельности организаций культуры, архивов и документации области,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 соответствии с требованиями Бюджетного законодательства Республики Казахстан и иных нормативно-правовых актов РК, организует работу службы внутреннего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предоставление в установленном порядке документации в вышестоящие органы для присвоения званий, дипломов и других награждений для работников культуры, архивов и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организация хранения, пополнения, комплектования и использования документов Национального архивного фонда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ведение централизованного государственного учета и обеспечение сохранности документов Национального архивного фонда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согласование номенклатуры дел со сроками хранения, отраслевых стандартов, инструкций по вопросам архивного дела и делопроизводства;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управление государственной сетью архивных учреждений области и межотраслевое организационно-методическое руководство работой ведомственных архивов и организацией делопроизводства;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Управлять государственной сетью государственных архивов области и организовать межотраслевые организационно-методические работы ведомственных архивов в организации делопроизводства;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реализация положений международных договоров и соглашений в области архивного дела и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19) разработка и утверждение форм ведомственной отчетности, проверочных листов, критериев оценки степени риска, ежегодных планов проверок в соответствии с Законом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контроле и надзоре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создание государственного страхового фонда с определением особо ценных и уникальных копий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инспектирование состояния делопроизводства и хранения документов в государственных органах и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организация исполнения запросов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осуществляет иные функции, возложенные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функции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2.1. осуществляют сценические представления произведений литературы и искусства (драматические, сатиры и юмора, для детей и юношества, молодежные, экспериментальные и иные);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2.2. осуществляют музыкально-эстетическое воспитание, обеспечение условий для создания высокохудожественных программ и номеров, организация концертов профессиональных художественных коллективов и отдельных исполнителей, осуществление музыкально-просветительской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2.3. создание и развитие сети библиотек, формирование и обработка их фондов, организация библиотечного, информационного и информационно-библиографического обслуживания пользователей библиотек, подготовка и повышение квалификации библиотечных кадров, научное и методическое обеспечение развития библиотек;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2.4. хранение, изучение и публичное представление музейных экспонатов и музейных коллекций, призванные осуществлять культурные, образовательные, научно-исследовательские функции и обеспечивать популяризацию историко-культурного наследия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2.5. запрашивать и получать от государственных органов и иных организаций необходимые сведения о работе архивов и состояния делопроизводства;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2.6. заслушивать представителей государственных органов и иных организаций по вопросам работы архивов и состояния делопроизводства;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2.7. осуществлять государственной контроль за соблюдением всеми физическими и юридическими лицами нормативных, правовых актов по ведению архивного дела и документации, а также охраны и использования документов Национального архивного фонда Республики Казахстан и подготовку, передачу их на постоянное государственное хранение;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2.8. в пределах своей компетенции издавать нормативные, правовые акты по архивному делу и делопроизводству, обязательные для исполнения всеми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2.9. вносить предложения о привлечении к ответственности должностных лиц, виновных в нарушении правил и норм хранения и использования документов Национального архивного фонда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2.10. осуществлять иные права,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акимат Жамбылской области предложения по основным направлениям развития культуры, архивного дела по вопросам улучшения и совершенствования работы по направлениям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разрабатывать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по вопросам управления дает предложение на рассмотрение коллегии областного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в установленном порядке коллегию, по вопросам входящих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использовать средства на осуществление целей и задач, предусмотренных в учредительных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быть истцом и ответчиком в суде от имени Управления культуры, архивов и документации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осуществлять иные необходимые для реализации основных задач и функций коммунального государственного учреждения "Управление культуры, архивов и документации акимата Жамбылской области", в соответствии с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запрашивать и получать от государственных органов и иных организаций необходимые сведения о работе архивов и состояния делопроизводства;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заслушивать представителей государственных органов и иных организаций по вопросам работы архивов и состояния делопроизводства;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иметь на праве оперативного управления обособленное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приобретать и осуществлять имущественные и личные неимущественные права;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осуществлять в пределах своей компетенции руководство деятельностью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осуществлять государственной контроль за соблюдением всеми физическими и юридическими лицами нормативных, правовых актов по ведению архивного дела и документации, а также охраны и использования документов Национального архивного фонда Республики Казахстан и подготовку, передачу их на постоянное государственное хранение;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устанавливать деловые связи и внешнеэкономическую деятельность с архивными учреждениями стран содружества независимых государств и зарубежных стран по развитию архивного дела, по выявлению, приобретению копии документов касающихся исторического наследия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вносить предложения о привлечении к ответственности виновных в нарушении правил и норм хранения и использования документов Национального архивного фонда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осуществлять иные права,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коммунального государственного учреждения "Управление культуры, архивов и документации акимата Жамбылской области"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"Управление культуры, архивов и документации акимата Жамбылской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коммунального государственного учреждения "Управление культуры, архивов и документации акимата Жамбылской области" назначается на должность и освобождается от должности акимом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коммунального государственного учреждения "Управление культуры, архивов и документации акимата Жамбылской области"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коммунального государственного учреждения "Управление культуры, архивов и документации акимата Жамбылской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на утверждение акимата области Положение об Управление культуры, архивов и документации акимата Жамбылской области, структуру и штатное расписание Управление культуры, архивов и документации акимата Жамбылской области, вносит предложения по изменению штатной численности в пределах утвержденной штатной численности;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своим приказом назначает на должность и освобождает от должности заместителей управления, руководителей отделов, главных специалистов, налагает на них дисциплинарные взыскания, премирует, оказывает материальную помощь, предоставляет ежегодные трудовые отпуска;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устанавливает внутренний трудовой распорядок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без доверенности действует от имени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учреждения во всех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распоряжается имуществом учреждения, заключает договоры,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открывает банковские счета и совершает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соответствии с законодательством утверждает лимит численности и штатное расписание подведомственных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утверждает положения структурных подразделений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 соответствии с законодательством Республики Казахстан назначает на должности и освобождает от должностей директоров, заместителей и дает согласие на назначение и освобождение от должности главных бухгалтеров подведомственных учреждений и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на руководителя управления возлагается непосредственная обязанность по противодействию коррупции с установлением персональной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Исполнение полномочий первого руководителя коммунального государственного учреждения "Управление культуры, архивов и документации акимата Жамбылской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Коммунальное государственное учреждение "Управление культуры, архивов и документации акимата Жамбылской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"Управление культуры, архивов и документации акимата Жамбылской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коммунальным государственным учреждением "Управление культуры, архивов и документации акимата Жамбылской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Коммунальное государственное учреждение "Управление культуры, архивов и документации акимата Жамбылской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коммунального государственного учреждения "Управление культуры, архивов и документации акимата Жамбылской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предприятий, находящихся в ведении коммунального государственного учреждения "Управление культуры, архивов и документации акимата Жамбылской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казенное предприятие "Жамбылский областной казахский драматический театр" управления культуры, архивов и документации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казенное предприятие "Жамбылский областной русский драматический театр" управления культуры, архивов и документации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Коммунальное государственное казенное предприятие "Жамбылская областная филармония" управления культуры, архивов и документации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Коммунальное государственное казенное предприятие "Областной центр народного творчества" управления культуры, архивов и документации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Коммунальное государственное казенное предприятие "Областной центр кино" управления культуры, архивов и документации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Коммунальное государственное казенное предприятие "Жамбылский областной историко-краеведческий музей" управления культуры, архивов и документации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Коммунальное государственное казенное предприятие "Меркенский районный историко-краеведческий музей" управления культуры, архивов и документации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Коммунальное государственное казенное предприятие "Мойынкумский районный музей имени Ж. Куанышбаева" управления культуры, архивов и документации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Коммунальное государственное казенное предприятие "Таласский районный историко-краеведческий музей" управления культуры, архивов и документации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Коммунальное государственное казенное предприятие "Кордайский районный литературно-мемориальный музей К. Азербаева" управления культуры, архивов и документации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коммунального государственного учреждения "Управление культуры, архивов и документации акимата Жамбылской области"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учреждение "Жамбылская областная универсальная научная библиотека им. Ш. Уалиханова" управления культуры, архивов и документации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учреждение "Жамбылская областная детско-юношеская библиотека" управления культуры, архивов и документации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Коммунальное государственное учреждение "Жамбылская областная библиотека для незрячих и слабовидящих граждан" управления культуры, архивов и документации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Коммунальное государственное учреждение "Дирекция по охране и восстановлению историко-культурных памятников" управления культуры, архивов и документации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Коммунальное государственное учреждение "Государственный архив Жамбылской области" управления культуры, архивов и документации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Коммунальное государственное учреждение "Государственный архив города Тараз" управления культуры, архивов и документации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Коммунальное государственное учреждение "Государственный архив Байзакского района" управления культуры, архивов и документации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Коммунальное государственное учреждение "Государственный архив Жамбылского района" управления культуры, архивов и документации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Коммунальное государственное учреждение "Государственный архив Жуалинского района" управления культуры, архивов и документации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Коммунальное государственное учреждение "Государственный архив Кордайского района" управления культуры, архивов и документации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Коммунальное государственное учреждение "Государственный архив Меркенского района" управления культуры, архивов и документации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Коммунальное государственное учреждение "Государственный архив Мойынкумского района" управления культуры, архивов и документации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Коммунальное государственное учреждение "Государственный архив Сарысуского района" управления культуры, архивов и документации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Коммунальное государственное учреждение "Государственный архив района Т. Рыскулова" управления культуры, архивов и документации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Коммунальное государственное учреждение "Государственный архив Таласского района" управления культуры, архивов и документации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Коммунальное государственное учреждение "Государственный архив Шуского района" управления культуры, архивов и документации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