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2cba" w14:textId="dce2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от 18 декабря 2013 года № 20-3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14 апреля 2014 года № 23-2. Зарегистрировано Департаментом юстиции Жамбылской области 16 апреля 2014 года № 2160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областного маслихата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2014-2016 годы» (Зарегистрировано в Реестре государственной регистрации нормативных правовых актов № 2077, опубликованное в газете «Знамя труда» от 28 декабря 2013 года № 156)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«164 233 061» заменить цифрами «173 883 784»;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«16 128 098» заменить цифрами «16 860 461»;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«1 515 653» заменить цифрами «1 766 267»;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«146 584 310» заменить цифрами «155 252 056»;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«164 172 163» заменить цифрами «173 272 764»;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«1 676 581» заменить цифрами «2 128 905»;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«2 277 483» заменить цифрами «2 749 807»;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«600 902» заменить цифрами «620 902»;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«52 234» заменить цифрами «668 246»;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«52 234» заменить цифрами «669 234»;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«988»;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«-1 667 917» заменить цифрами «-2 186 131»;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«1 667 917» заменить цифрами «2 186 131»;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3-1), 3-2), 3-3)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на выплату государственной адресной социальной помощи;»;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«3-2) на выплату государственных пособий на детей до 18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«3-3)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С. Бейсенбеков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23-2 от 14 апреля 2014 года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20-3 от 18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2"/>
        <w:gridCol w:w="242"/>
        <w:gridCol w:w="510"/>
        <w:gridCol w:w="1010"/>
        <w:gridCol w:w="10"/>
        <w:gridCol w:w="12"/>
        <w:gridCol w:w="8"/>
        <w:gridCol w:w="573"/>
        <w:gridCol w:w="439"/>
        <w:gridCol w:w="994"/>
        <w:gridCol w:w="2"/>
        <w:gridCol w:w="4799"/>
        <w:gridCol w:w="293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173 883 784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155 252 056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155 073 010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155 073 010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173 272 764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51 249 627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51 249 627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