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d822" w14:textId="8f4d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марта 2014 года № 69. Зарегистрировано Департаментом юстиции Жамбылской области 5 мая 2014 года № 2211. Утратило силу - постановлением акимата Жамбылской области от 30 июля 2015 года № 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- постановлением акимата Жамбылской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продуктивности и качества продукции животноводства";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племенного животноводства".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возлагается на заместителя акима области М. Жолдасбаева.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 № 69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 наличии личного подсобного хозяйства"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справок о наличии личного подсобного хозяйства" (далее – государственная услуга) оказывается коммунальным государственным учреждением "Управление сельского хозяйства акимата Жамбылской области" и отделами сельского хозяйства акимата районов (далее - услугодатель), а также центрами обслуживания населения на альтернативной основе (далее – услугодатель), а также через веб-портал "электронного правительства":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портал "Е–лицензирование": www.elicense.kz (далее – портал). Прием заявлений и выдача результатов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обращении к услугодателю и (или) в центр справка о наличии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обращении через портал: справка о наличии личного подсобного хозяйства, в форме электронного документа, удостоверенного электронной цифровой подписью (далее – электронная цифровая подпись)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Заявление по форме согласно приложению стандарта государственной услуги "Об утверждении стандартов государственных услуг в области животноводства" утвержденного Постановлением Правительства Республики Казахстан от 31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1542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обращении на портал - электронный запрос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 момента сдачи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максимально допустимое время ожидания для сдачи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 допустимое время обслуживания услугополучателя – не более десяти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 момента сдачи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максимально допустимое время ожидания для сдачи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 допустимое время обслуживания услугополучателя – не более десяти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момента подачи электронного запроса услугополучателем до получения государственной услуги - не более пятнадцати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получения государственной услуги услугополучатель либо его представитель (по нотариально заверенной доверенности)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обращении к услугодателю оригинал документа, удостоверяющего личность (для идентификации) и заявление по форме согласно приложению к стандарту-3;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обращении в центр оригинал документа, удостоверяющего личность (для идентификации) и заявление по форме согласно приложению к стандарту-3;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 обращении через портал заполняет заявление по форме, указанной в приложении к стандарту-3.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Бланк заявлений можно получить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центре бланк заявления размещается на специальной стойке в зале ожидания, а также на интернет-ресурсе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документах, удостоверяющих личность, содержащиеся в государственных информационных системах, услугодатель самостоятельно получает из соответствующих государственных информационных систем через информационную систему мониторинга оказания государственных услуг в форме электронных документов, удостоверенных электронной цифровой подписью уполномоченных должностных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получения государственной услуги через центр,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центром,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необходимых документов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фамилии, имени, отчества (при наличии в документе, удостоверяющем личность) работника,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фамилии, имени, отчества (при наличии в документе, удостоверяющем личность) услугополучателя или его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через портал услугополучателю в "личном кабинете"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Пошаговые действия и решения услугодателя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и бизнес–идентификационного номера,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ввода услугополучателем индивидуального идентификационного номера/бизнес–идентификационного номера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индивидуального идентификационного номера/бизнес–идентификационного номера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электронно–цифровой подписи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Портале срока действия регистрационного свидетельства электронно–цифровой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индивидуального идентификационного номера/бизнес–идентификационного номера указанным в запросе, и индивидуального идентификационного номера/бизнес–идентификационного номера указанным в регистрационном свидетельстве электронно–цифровой подписи);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услуге в связи с неподтверждением подлинности электронно–цифровой подписи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направление электронного документа (запроса услугополучателя) удостоверенного (подписанного) электронно–цифровой подписью услугополучателя через шлюз "электронного правительства" в автоматизированном рабочем месте регионального шлюза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электронно–цифровой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 подсобного хозяйства"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 подсобного хозяйства"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 № 69</w:t>
            </w:r>
          </w:p>
        </w:tc>
      </w:tr>
    </w:tbl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повышения продуктивности и качества продукции животноводства"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(далее – государственная услуга) оказывается коммунальным государственным учреждением "Управление сельского хозяйства акимата Жамбылской области" и отделами сельского хозяйства акимата районов (далее – услугодатель). Прием заявлений и выдача результатов оказания государственной услуги осуществляется через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действия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приложению стандарта государственной услуги "Об утверждении стандартов государственных услуг в области животноводства" утвержденного Постановлением Правительства Республики Казахстан от 31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1542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услугополучателем и до момента получения результата оказания государственной услуги – не более 29 (двадцати девяти)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необходимых документов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услугополучателя –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получения государственной услуги услугополучатель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получения субсидий за фактическую реализацию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птицефабрики предоставляют заявки после согласования с объединением юридических лиц "Союз птицеводов Казахстана";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документы, подтверждающие реализацию продукции и 100 % оплату продукции покупателем;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выписку из базы данных по идентификации сельскохозяйственных животных Республики Казахстан о выбытии реализованных и забитых животных при реализации говядины;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копии документов, подтверждающих оказанные услуги по убою животных и первичной переработке (договор, счет-фактуру, платежный документ) при использовании услуг предприятия, не принадлежащего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реестр товарно-транспортных накладных на реализацию продукции, копии накладных на продукцию в случае передачи продукции в собственные перерабатывающие предприятия или цеха;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справку из банка о наличии банковского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получения бюджетных субсидий на удешевление стоимости кормов: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выписку из единой информационной базы селекционной и племенной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для услугополучателей в форме юридических лиц - копию отчета или выписку из формы 24-сх статистической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для крестьянских (фермерских) хозяйств – выписку из похозяйственной книги для подтверждения наличия численности поголовья коров;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справку из банка о наличии банковского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Услугодатель после приема заявок и пакета документов выдает услугополучателю талон, с указанием даты и времени, фамилии и инициалов должностного лица, принявшего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Услугополучатели вправе повторно вносить исправленную или дополненную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Услугодатель принимает заявки, по которым с момента возникновения оснований для получения субсидий прошло не более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1).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2).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3).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повышения продуктивности и качества продукции животноводства"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 27 марта 2014 года № 69</w:t>
            </w:r>
          </w:p>
        </w:tc>
      </w:tr>
    </w:tbl>
    <w:bookmarkStart w:name="z4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развития племенного животноводства"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"Субсидирование развития племенного животноводства" (далее – государственная услуга) оказывается коммунальным государственным учреждением "Управление сельского хозяйства акимата Жамбылской области" и отделами сельского хозяйства акимата районов (далее – услугодатель). Прием заявлений и выдача результатов оказания государственной услуги осуществляется через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действия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приложению стандарта государственной услуги "Об утверждении стандартов государственных услуг в области животноводства" утвержденного Постановлением Правительства Республики Казахстан от 31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1542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услугополучателем и до момента получения результата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частичное удешевление стоимости и частичное возмещение затрат, с момента сдачи пакета документов услугополучателем и до момента получения результата оказания государственной услуги – не более 29 (двадцати девяти)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полное возмещение затрат республиканскому племенному центру, племенному заводу по костанайской породе лошадей, племенному репродуктору по мясному птицеводству с момента сдачи пакета документов услугополучателем и до момента получения результата оказания государственной услуги – не более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необходимых документов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услугополучателя –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получения государственной услуги услугополучатель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фактические объемы, подлежащие субсидированию: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заявки по формам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документы, подтверждающие соблюдение требований, в области животноводства и птицеводства;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справку из банка о наличии банковского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полного возмещения затрат республиканскому племенному центру, племенному заводу по костанайской породе лошадей, племенному репродуктору по мясному птицеводству не позднее 10 декабря представляет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республиканский племенной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один экземпляр документов (договор, копии платежных документов, акты оприходования), подтверждающие затраты на приобретение племенных быков-производителей, семени зарубежной селекции, оборудования, техники по перечню, согласованному с Министерством;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один экземпляр документов, подтверждающий затраты на содержание племенных быков-производителей, получение, хранение и оценку их семени, а также получение, хранение и использование эмбрионов (по мере их осуществления);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племенной завод по костанайской породе лошадей: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один экземпляр документов, подтверждающий затраты на разведение, содержание, тренинг племенных лошадей и хранение семени жеребцов (по мере их осуществления);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племенной репродуктор по мясному птицеводству: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один экземпляр документов (договор, копии платежных документов, акты оприходования), подтверждающий затраты на приобретение цыплят (по мере их осуществления).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Оригиналы подтверждающих документов после сверки с копиями возвращаются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Услугодатель для рассмотрения принимает заявки, по которым с момента возникновения оснований прошло не более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Услугодательпосле приема заявок и пакета документов выдает услугополучателю талон, с указанием даты и времени, фамилии и инициалов должностного лица, принявшего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Услугополучатели могут повторно вносить исправленную или дополненную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1).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2).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3).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