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5273" w14:textId="c835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"Үмбет"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2014 года № 78. Зарегистрировано Департаментом юстиции Жамбылской области 15 мая 2014 года № 2217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сроком на 8 месяцев для создания государственного природного заказника местного значения "Үмбет" на территории Байзакского, Т. Рыскуловского и Меркенского районов земельные участки общей площадью 298 400 гектаров в пределах границ согласно схеме расположения и экспликации резервируемых земельных участков (приложения –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Зарезервированные земельные участки до передачи в состав земель особо охраняемых природных территорий используются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ресгистрацию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«Әділет»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М.Жолдасбаева.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Кокрекбаев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Комитета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водных ресурсов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апреля 2014 год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2014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схема земельных участков в пределах рекомендуемых особо охраняемых природных территорий в Байзакском, Т.Рыскуловском и Меркенском районах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1:100 000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- 298 400 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122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2014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проектируемого государственного природного заказника местного значения «Умбет»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2771"/>
        <w:gridCol w:w="1606"/>
        <w:gridCol w:w="1740"/>
        <w:gridCol w:w="1001"/>
        <w:gridCol w:w="866"/>
        <w:gridCol w:w="866"/>
        <w:gridCol w:w="1674"/>
        <w:gridCol w:w="732"/>
        <w:gridCol w:w="1810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земель</w:t>
            </w:r>
          </w:p>
        </w:tc>
      </w:tr>
      <w:tr>
        <w:trPr>
          <w:trHeight w:val="3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сельхоз назначенния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транспорта, связи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особо охраняемых природных территории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фонда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20 331,2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37 507,8</w:t>
            </w:r>
          </w:p>
        </w:tc>
      </w:tr>
      <w:tr>
        <w:trPr>
          <w:trHeight w:val="2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2 401,8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74 700,2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96 678,8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164 213,4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области"                С.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Жамбылского филиала РГП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"НПЦзем" "Республиканского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Научно-проиводственный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кадастра"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Н. Артаев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