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6130" w14:textId="dd9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2014 года № 211. Зарегистрировано Департаментом юстиции Жамбылской области 5 сентября 2014 года № 2313. Утратило силу постановлением акимата Жамбылской области от 27 июля 2015 года №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30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документов о прохождении подготовки, повышение квалификации и переподготовки кадров отрасли здравоохранения" (зарегистрировано в Реестре государственной регистрации нормативных правовых актов за № 1901, опубликовано 28 марта 2013 года в газетах "Ақ жол" № 33-34(17721-17722) и "Знамя труда" № 33 (17749)).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2014 года № 211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документов о прохождении подготовки, повышении квалификации и переподготовке кадров отрасли здравоохранения" (далее – государственная услуга) оказывается в соответствии со стандартом государственной услуги "Выдача документов о прохождении подготовки, повышении квалификации и переподготовке кадров отрасли здравоохранения", утвержденного постановлением Правительства Республики Казахстан от 28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 коммунальным государственным казенным предприятием "Жамбылский медицинский колледж" (далее – услугодатель) при непосредственном обращении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документы о прохождении подготовки, повышении квалификации и переподготовки кадров отрасли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получение услугодателем документов услугополучателя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Процедуры (действия)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работник учебной части (отделения повышения квалификации) в течение тридцати минут производит прием и регистрацию документов и ознакомление с содержанием обходного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услугодателя в течение одного рабочего дня рассматривает документы услугополучателя и дает указание для разработки проекта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работник учебной части (отделения повышения квалификации) в течение четырех рабочих дней готовит проект приказа для выдачи документа о прохождении подготовки, повышения квалификации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после подписания руководителем в течении пяти рабочих дней приказа и документа о прохождении подготовки, повышении квалификации и переподготовки кадров отрасли здравоохранения, приказ и документ передаются на регистрацию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услугополучатель получает документ о прохождении подготовки, повышении квалификации и переподготовки кадров отрасли здравоохранения, нарочно, в течение пятнадцати дней и расписывается в журнале учета, в соответствии со сводной номенклатурой дел, утвержденной директором коммунального государственного казенного предприятия "Жамбылский медицинский колледж", согласно требованиям международной системы менеджмента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услуги, с момента сдачи пакета документов услугополучателем – не более 15 (пятнадцать) рабочих дней со дня принятия решения итоговой Государственной аттестационной комиссии (квалификационной комиссии) или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документов, необходимых для оказания государственной услуги в учебной части (отделения повышения квалификации) и передача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подписание приказа и документа о прохождении подготовки, повышении квалификации и переподготовки кадров отрасли здравоохранения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результата государственной услуги в учебную часть (отделения повышения квалификации)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работник учебной части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начальник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работник учебной части (отделения повышения квалификации) в течение тридцати минут производит прием и регистрацию документов и ознакомление с содержанием обходного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услугодателя в течение одного рабочего дня рассматривает документы услугополучателя и дает указание для разработки проекта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работник учебной части (отделения повышения квалификации) в течение четырех рабочих дней готовит проект приказа для выдачи документа о прохождении подготовки, повышения квалификации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после подписания руководителем в течении пяти рабочих дней приказа и документа о прохождении подготовки, повышении квалификации и переподготовки кадров отрасли здравоохранения, приказ и документ передаются на регистрацию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услугополучатель получает документ о прохождении подготовки, повышении квалификации и переподготовки кадров отрасли здравоохранения, нарочно, в течение пятнадцати дней и расписывается в журнале учета, в соответствии со сводной номенклатурой дел, утвержденной директором коммунального государственного казенного предприятия "Жамбылский медицинский колледж", согласно требованиям международной системы менеджмента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услуги, с момента сдачи пакета документов услугополучателем – не более 15 (пятнадцать) рабочих дней со дня принятия решения итоговой Государственной аттестационной комиссии (квалификационной комиссии) или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взаимодействия структурных подразделений (сотрудников) услугодателя, в процессе оказания государственной услуги приведено в блок 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также, справочник бизнес-процессов оказания государственной услуги размещен на интернет–ресурсе Управления здравоохранения акимата Жамбылской области - http://densaulyk.zhambyl.kz.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</w:tbl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Схема получения государственной услуги при обращении к услугодателю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986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</w:tbl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