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47d5" w14:textId="c4b4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сентября 2014 года № 279. Зарегистрировано Департаментом юстиции Жамбылской области 4 ноября 2014 года № 2361. Утратило силу постановлением акимата Жамбылской области от 31 декабря 2015 №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31.12.2015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постановлениями Правительства Республики Казахстан от 24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медицинской деятельности" и от 24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фармацевтической деятельности" акимат Жамбылской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акимата Жамбылской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акимата Жамбылской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Утратил силу постановлением акимата Жамбылской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сентября 2014 года № 279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лицензии, переоформление, выдача дубликатов лицензии на фармацевтическую деятельность"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постановлением акимата Жамбылской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сентября 2014 года № 279</w:t>
            </w:r>
          </w:p>
        </w:tc>
      </w:tr>
    </w:tbl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2"/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постановлением акимата Жамбылской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сентября 2014 года № 279</w:t>
            </w:r>
          </w:p>
        </w:tc>
      </w:tr>
    </w:tbl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4"/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лицензии, переоформление, выдача дубликатов лицензии на медицинскую деятельность"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Жамбылской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