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725c" w14:textId="d987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19 марта 2014 года№ 55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ноября 2014 года № 320. Зарегистрировано Департаментом юстиции Жамбыской области 12 декабря 2014 года № 2425. Утратило силу постановлением акимата Жамбылской области от 28 декабря 2015 года № 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 постановление акимата Жамбылской области от 19 марта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№ 2142, опубликовано 5 апреля 2014 года в газетах "Ақ жол" № 45 и "Знамя труда" </w:t>
      </w:r>
      <w:r>
        <w:rPr>
          <w:rFonts w:ascii="Times New Roman"/>
          <w:b w:val="false"/>
          <w:i w:val="false"/>
          <w:color w:val="000000"/>
          <w:sz w:val="28"/>
        </w:rPr>
        <w:t>№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размещение настоящего постановления на интернет-ресурсе акимата 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области Абдирайымова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"05"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 от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 55</w:t>
            </w:r>
          </w:p>
        </w:tc>
      </w:tr>
    </w:tbl>
    <w:bookmarkStart w:name="z9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3119"/>
        <w:gridCol w:w="418"/>
        <w:gridCol w:w="2186"/>
        <w:gridCol w:w="2186"/>
        <w:gridCol w:w="3233"/>
        <w:gridCol w:w="65"/>
        <w:gridCol w:w="65"/>
        <w:gridCol w:w="65"/>
        <w:gridCol w:w="65"/>
        <w:gridCol w:w="65"/>
        <w:gridCol w:w="65"/>
      </w:tblGrid>
      <w:tr>
        <w:trPr/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Соединенные Штаты Америки и Канады)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97 278,560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176 158,560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суточных цыплят яичного направления, а также племенных яиц у отечественных племенных птицефабрик, содержащих прародительские, родительские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цыплята (финалы)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147 159,040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497 177,040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 от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32</w:t>
            </w:r>
          </w:p>
        </w:tc>
      </w:tr>
    </w:tbl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74"/>
        <w:gridCol w:w="283"/>
        <w:gridCol w:w="2305"/>
        <w:gridCol w:w="2778"/>
        <w:gridCol w:w="3408"/>
        <w:gridCol w:w="600"/>
        <w:gridCol w:w="229"/>
        <w:gridCol w:w="229"/>
        <w:gridCol w:w="229"/>
        <w:gridCol w:w="229"/>
        <w:gridCol w:w="285"/>
      </w:tblGrid>
      <w:tr>
        <w:trPr/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1 589,736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270 255,195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2 848,802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421 343,19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2 304,747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34 571,205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2 656,410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4 961,157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61 135,305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баранины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