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cad1" w14:textId="aa3c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 автомобильных дорог общего пользования областного и районного значения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 372. Зарегистрировано Департаментом юстиции Жамбылской области 6 февраля 2015 года № 2521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распоряжением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2014 года № 372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 областного и районного значения Жамбылской области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и условия классификации автомобильных дорог Республики Казахстан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Классификация автомобильных дорог общего пользования местного значения осуществляется в соответствии с национальными стандартами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хозяйственных автомобильных дорог, улиц населенных пунктов осуществляются в аналогичном порядке, с учетом требований к указанным видам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двадцати дней со дня приемки в эксплуатацию в установленном законодательством порядке автомобильной дороги общего пользования местного значения, местный исполнительный орган направляет на согласование в уполномоченный государственный орган материалы о включении автомобильной дороги в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Направляемые материалы должны содержать документы, подтверждающие приемку автомобильной дороги в эксплуатацию в порядке, установленном 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местного значения. Уполномоченный государственный орган рассматривает представленные документы в течение двадцати дней. Местному исполнительному органу направляется письменное согласование для последующего включения автомобильной дороги в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материалов на согласование местным исполнительным органом на включение автомобильной дороги в перечень автомобильных дорог общего пользования местного значения с неполными сведениями и/или без документов, предусмотренных настоящим пунктом,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государственным органом заявление возвращается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Наименования и индексы автомобильных дорог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Автомобильные дороги общего пользования Республики Казахстан должны иметь наименование и индекс.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наименование автомобильной дороги общего пользования входит название начального и конечного населенных пунктов, при необходимости - промежуточных пунктов. Индекс автомобильной дороги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в индексе автомобильных дорог присваиваются через дефис после букв индекса.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Индекс автомобильной дороги общего пользования местного значения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Первая буква индекса автомобильной дороги общего пользования местного значения устанавливается – "К".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Последующие буквы в индексе автомобильных дорог общего пользования местного значения устанавливаются по принадлежности дороги к административно-территориальным единицам, в соответствии с таблицей: в данном случае Жамбылскай область "Н"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Таблица присвоения последующей буквы индекса после буквы "КН"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2953"/>
        <w:gridCol w:w="5627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прохождения автомобильной дороги в двух и более административно-территориальных единицах, после первой буквы индекса последующие буквы присваиваются в алфавитном порядке, по принадлежности автомобильной дороги общего пользования местного значения к соответствующим административно-территориальным единицам.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