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32f0" w14:textId="8953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2014 год в городе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Таразского городского акимата Жамбылской области от 28 апреля 2014 года № 382. Зарегистрировано Департаментом юстиции Жамбылской области 20 мая 2014 года № 2222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 от 27 июля 2007 года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2014 год в городе Тараз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"Аппарат акима города Тараз Жамбылской области" обеспечить публикацию данного постановление в печатных издания и интернет–ресурсах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Тараз Тогызбаеву Кулимхан Майлыбековну.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"28" апреля 2014 года № 382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2014 год в городе Тараз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города Тараз Жамбылской области от 14.07.2014 </w:t>
      </w:r>
      <w:r>
        <w:rPr>
          <w:rFonts w:ascii="Times New Roman"/>
          <w:b w:val="false"/>
          <w:i w:val="false"/>
          <w:color w:val="ff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1983"/>
        <w:gridCol w:w="1983"/>
        <w:gridCol w:w="2386"/>
        <w:gridCol w:w="2386"/>
        <w:gridCol w:w="1985"/>
      </w:tblGrid>
      <w:tr>
        <w:trPr>
          <w:trHeight w:val="30" w:hRule="atLeast"/>
        </w:trPr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заказ, (мест)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(мини-центр)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Санаторные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Логопедические 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 (детский сад)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