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17a0" w14:textId="a7d1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Таразского городского маслихата от 27 июня 2012 года № 5-6 "Об утверждении Правил оказания жилищной помощи малообеспеченным семьям (гражданам)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28 августа 2014 года № 32-4. Зарегистрировано Департаментом юстиции Жамбылской области 22 сентября 2014 года № 2325. Утратило силу решением Таразского городского маслихата Жамбылской области от 15 февраля 2019 года № 42-6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 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30 декабря 2009 года № 2314 "Об утверждении Правил предоставления жилищной помощи" и Приказом Министра труда и социальной защиты населения Республики Казахстан от 5 октября 2011 года № 353-ө "Об утверждении Правил определения критериев отнесения граждан Республики Казахстан к самостоятельно занятым, безработным и малообеспеченным при реализации активных мер содействия занятости"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27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5-6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6-1-150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августа 2012 года в газете "Жамбыл-Тараз" № 32) следующие дополнения: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"малообеспеченные семьи (граждане) - трудоспособные лица, имеющие совокупный доход ниже прожиточного минимума"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предоставляется за счет средств местного бюджета малообеспеченным семьям (гражданам) постоянно проживающим в городе Тараз";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"кроме инвалидов" дополнить словами "одиноко проживающих пенсионеров".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Таразского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Таразского городского маслихата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Таразского городского маслихата третьего созыва от 23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>№ 8-5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 и компенсации повышения тарифов абонентской платы за телефон" (зарегистрировано в Реестре государственной регистрации нормативных правовых актов за № 1536, опубликовано 7 января 2005 года в газете "Жамбыл-Тараз" № 2);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Таразского городского маслихата от 16 ноября 2005 года </w:t>
      </w:r>
      <w:r>
        <w:rPr>
          <w:rFonts w:ascii="Times New Roman"/>
          <w:b w:val="false"/>
          <w:i w:val="false"/>
          <w:color w:val="000000"/>
          <w:sz w:val="28"/>
        </w:rPr>
        <w:t>№ 17-13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Таразского городского маслихата третьего созыва от 23 ноября 2004 года № 8-5 "Об утверждении Правил предоставления жилищной помощи и компенсации повышения тарифов абонентской платы за телефон" (зарегистрировано в Реестре государственной регистрации нормативных правовых актов за № 6-1-17, опубликовано 15 декабря 2005 года в газете "Жамбыл-Тараз" № 87);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Таразского городского маслихата Жамбылской области от 23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36-7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Таразского городского маслихата № 29-5 от 14 мая 2010 года "Об утверждении Правил оказания жилищной помощи малообеспеченным семьям (гражданам) по городу Тараз" (зарегистрировано в Реестре государственной регистрации нормативных правовых актов за № 6-1-119, опубликовано 12 января 2011 года в газете "Жамбыл-Тараз" № 2 (1028);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Таразского городского маслихата четвертого созыва Жамбылской области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Таразского городского маслихата № 29-5 от 14 мая 2010 года "Об утверждении Правил оказания жилищной помощи малообеспеченным семьям (гражданам) по городу Тараз" (зарегистрировано в Реестре государственной регистрации нормативных правовых актов за № 6-1-136, опубликовано 9 ноября 2011 года в газете "Жамбыл-Тараз" № 45 (1071).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