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ea6d3" w14:textId="7cea6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Таразского городского маслихата от 25 декабря 2013 года № 22-3 "О городском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17 ноября 2014 года № 35-3. Зарегистрировано Департаментом юстиции Жамбылской области 24 ноября 2014 года № 2385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Таразский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 решение Таразского городского маслихата от 25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22-3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городском бюджете на 2014-2016 годы» (зарегистрировано в Реестре государственной регистрации нормативных правовых актов за </w:t>
      </w:r>
      <w:r>
        <w:rPr>
          <w:rFonts w:ascii="Times New Roman"/>
          <w:b w:val="false"/>
          <w:i w:val="false"/>
          <w:color w:val="000000"/>
          <w:sz w:val="28"/>
        </w:rPr>
        <w:t>№2083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 января 2014 года в газете «Жамбыл Тараз» №1)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«26 142 850» заменить цифрами «26 353 139»;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«6 139 195» заменить цифрами «6 060 229»;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«220 711» заменить цифрами «222 234»;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«658 131» заменить цифрами «666 139»;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«19 124 813» заменить цифрами «19 404 537»;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«26 361 735» заменить цифрами «26 572 024».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и публикацию на интернет-ресурсе данного решения возложить на постоянную комиссию городского маслихата по бюджету и социально-экономическому развитию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 xml:space="preserve">
Настоящее решение вступает в силу с момента государственной регистрации в органах юстиции и вводится в действие с 1 января 2014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4"/>
        <w:gridCol w:w="5076"/>
      </w:tblGrid>
      <w:tr>
        <w:trPr>
          <w:trHeight w:val="30" w:hRule="atLeast"/>
        </w:trPr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Таразского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Ш. Усенбаев</w:t>
            </w:r>
          </w:p>
          <w:bookmarkEnd w:id="1"/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Таразского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Нарбаев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№ 35-3 от 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№ 22-3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декабря 2013 года</w:t>
            </w:r>
          </w:p>
          <w:bookmarkEnd w:id="2"/>
        </w:tc>
      </w:tr>
    </w:tbl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 Бюджет города Тараз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143"/>
        <w:gridCol w:w="1143"/>
        <w:gridCol w:w="4"/>
        <w:gridCol w:w="6219"/>
        <w:gridCol w:w="29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"/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26 353 139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6 060 229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2 071 352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2 071 352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1 734 301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1 734 301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1 585 233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856 608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512 460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354 224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315 119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315 119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222 234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666 139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300 966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300 966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365 173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19 404 537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19 404 537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19 404 537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"/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26 572 024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336 793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176 433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170 246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3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4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14 005 339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3 131 364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1 959 086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1 172 278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9 335 890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8 941 676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394 214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1 202 167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194 672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865 760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335 918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335 918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6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1 303 210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1 078 269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141 044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267 960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220 519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147 648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7 058 385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994 793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939 193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229 537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229 537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3 798 758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1 921 315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1 877 443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218 369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700 293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700 293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1 053 922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233 132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339 057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479 604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486 096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162 778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1 881 223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1 881 223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382 666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141 907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1 356 650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1 038 315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608 496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544 091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399 395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399 395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-218 885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"/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573 488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573 488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573 488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"/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0"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