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6441" w14:textId="af66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24 декабря 2014 года № 37-7. Зарегистрировано Департаментом юстиции Жамбылской области 3 февраля 2015 года № 2488. Утратило силу решением Таразского городского маслихата от 26 феврала 2016 года № 51-4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Таразского городского маслихата от 26.02.2016 </w:t>
      </w:r>
      <w:r>
        <w:rPr>
          <w:rFonts w:ascii="Times New Roman"/>
          <w:b w:val="false"/>
          <w:i w:val="false"/>
          <w:color w:val="ff0000"/>
          <w:sz w:val="28"/>
        </w:rPr>
        <w:t>№ 51-4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и в целях дополнительного регламентирования порядка проведения мирных собраний, митингов, шествий, пикетов и демонстраций, Таразский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дополнительного регламентирования порядка проведения мирных собраний, митингов, шествий, пикетов и демонстраций с учетом местных условий определить местом для проведения мирных собраний, митингов, шествий, пикетов и демонстраций на территории города Тараз: площадь, прилегающую к парку "Мамыр", по улице Балуана Шолака, 50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решения возложить на постоянную комиссию Таразского городского маслихата по законности, защите прав граждан, правопорядку и гендерной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Таразского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