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f914" w14:textId="45bf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18 февраля 2014 года № 25-2. Зарегистрировано Департаментом юстиции Жамбылской области 28 февраля 2014 года № 2120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 – 2016 годы» (зарегистрировано в Реестре государственной регистрации нормативных правовых актов за № 2093, опубликовано в районной газете «Сельская новь» от 1 января 2014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«6 879 444» заменить цифрами «6 954 168»;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- 8 646» заменить цифрами «-83 370»;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«8 646» заменить цифрами «83 370».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-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Сейткаримов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2014 года № 25-2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5"/>
        <w:gridCol w:w="624"/>
        <w:gridCol w:w="9718"/>
        <w:gridCol w:w="20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6 879 444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949 002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554 002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482 250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5 909 506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5 909 506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67"/>
        <w:gridCol w:w="20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6 954 168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17 199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91 126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76 181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246 354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237 517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20 649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13 847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4 631 103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796 988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369 498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427 490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3 511 185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166 817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37 858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369 164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</w:p>
        </w:tc>
      </w:tr>
      <w:tr>
        <w:trPr>
          <w:trHeight w:val="1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94 412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28 379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64 265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769 533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«Дорожной карте занятости 2020»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«Дорожной карте занятости 2020»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20 001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693 433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693 433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199 863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98 244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134 377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22 334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74 707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74 707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246 758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246 758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246 758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130 417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47"/>
        <w:gridCol w:w="206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87"/>
        <w:gridCol w:w="202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507"/>
        <w:gridCol w:w="198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547"/>
        <w:gridCol w:w="196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-83 370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87"/>
        <w:gridCol w:w="200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507"/>
        <w:gridCol w:w="198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18 февраля 2014 года № 25-2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25 декабря 2013 года № 24-3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по аульным округам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583"/>
        <w:gridCol w:w="2745"/>
        <w:gridCol w:w="2624"/>
        <w:gridCol w:w="2745"/>
        <w:gridCol w:w="2564"/>
      </w:tblGrid>
      <w:tr>
        <w:trPr>
          <w:trHeight w:val="25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районных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местности"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Үлгули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237 517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620"/>
        <w:gridCol w:w="2579"/>
        <w:gridCol w:w="2499"/>
        <w:gridCol w:w="2640"/>
        <w:gridCol w:w="2864"/>
      </w:tblGrid>
      <w:tr>
        <w:trPr>
          <w:trHeight w:val="255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районных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Үлгули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</w:p>
        </w:tc>
      </w:tr>
      <w:tr>
        <w:trPr>
          <w:trHeight w:val="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