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a436" w14:textId="b2da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Байзакского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от 14 апреля 2014 года № 28-4. Зарегистрировано Департаментом юстиции Жамбылской области 25 апреля 2014 года № 2191. Утратило силу решением Байзакского районного маслихата Жамбылской области от 27 июня 2018 года № 31-13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27.06.2018 </w:t>
      </w:r>
      <w:r>
        <w:rPr>
          <w:rFonts w:ascii="Times New Roman"/>
          <w:b w:val="false"/>
          <w:i w:val="false"/>
          <w:color w:val="ff0000"/>
          <w:sz w:val="28"/>
        </w:rPr>
        <w:t>№ 31-13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Байзакский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государственного учреждения "Аппарат Байзакского районного маслихата".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социально-экономического развития района, по бюджету, местным налогам и вопросам городского хозяйства.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Байзакского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Ж. Есенкулов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2014 года № 28-4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Байзакского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Байзакского районного маслихата"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Байзакского районного маслихата не имеет ведомства.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Байзакского районного маслихата" (далее – аппарат маслихата)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правовые акты, оформляемые распоряжениями секретаря маслихата и другими актами, предусмотренными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Местонахождение: Республика Казахстан, Жамбылская область, Байзакский район, село Сарыкемер, улица Байзак батыра № 107, почтовый индекс: 080100.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Байзакского районного маслихата".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18"/>
    <w:bookmarkStart w:name="z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 маслихата: обеспечивающее деятельность Байзакского районного маслихата, его органов и депутатов.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Обеспечение организационной и сессионной деятельности Байзакского районного маслихата.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представленных законодательством Республики Казахстан;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и контроль за своевременным рассмотрением депутатских запросов;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учет и регистрацию писем, заявлений и жалоб граждан, организует своевременное их рассмотрение;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печатание, копирование и оперативное размножение документов;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работников аппарата.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депутатов маслихата сведения, информацию по вопросам их деятельности;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маслихата предложения, возникающие в процессе своей деятельности;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у соответствующих государственных и общественных органов, юридических лиц для работы документы и материалы;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работников государственных органов, общественных организаций и научных учреждений для участия в подготовке вопросов, вносимых на рассмотрение маслихата и его постоянных комиссий;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по принадлежности в государственные и общественные органы, юридическим лицам для рассмотрения по существу депутатские запросы, предложения, заявления и жалобы граждан;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принятия решений, не соответствующих основным направлениям внутренней и внешней политики;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интересы Республики Казахстан в обеспечении национальной безопасности;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придерживаться общегосударственных стандартов, устанавливаемых в общественно значимых сферах деятельности;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граждан.</w:t>
      </w:r>
    </w:p>
    <w:bookmarkEnd w:id="47"/>
    <w:bookmarkStart w:name="z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Секретарь маслихата избирается на срок полномочий маслихата.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маслихата не имеет заместителей.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секретаря маслихата: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организует проверку подлинности собранных подписей депутатов маслихата, инициирующих вопрос о выражении недоверия акиму в соответствии настоящего Закона;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вопросам своей компетенции издает распоряжения;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постоянных комиссий и иных органов маслихата, и депутатских групп;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опубликование решений маслихата, определяет </w:t>
      </w:r>
      <w:r>
        <w:rPr>
          <w:rFonts w:ascii="Times New Roman"/>
          <w:b w:val="false"/>
          <w:i w:val="false"/>
          <w:color w:val="000000"/>
          <w:sz w:val="28"/>
        </w:rPr>
        <w:t>меры по контролю за их исполнением;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выполняет по решению маслихата иные функции.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66"/>
    <w:bookmarkStart w:name="z1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маслихата, относится к коммунальной собственности.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0"/>
    <w:bookmarkStart w:name="z1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