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3987" w14:textId="def3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25 июня 2014 года № 292. Зарегистрировано Департаментом юстиции Жамбылской области 15 июля 2014 года № 2276.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Жамбылского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Найманову Үміткен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216"/>
        <w:gridCol w:w="2058"/>
        <w:gridCol w:w="1426"/>
        <w:gridCol w:w="2477"/>
        <w:gridCol w:w="2477"/>
        <w:gridCol w:w="2059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заказ(мест)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