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73d98" w14:textId="2573d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Жуалынского района Жамбылской области от 24 февраля 2014 года № 90. Зарегистрировано Департаментом юстиции Жамбылской области 28 марта 2014 года № 2140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акимат Жуалынского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районных коммунальных государственных предприятий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органам районных коммунальных государственных предприятий представлять в срок до 1 мая года, предшествующего планируемому в коммунальное государственное учреждение «Отдел финансов акимата Жуалынского района Жамбылской области» (далее – Отдел финансов)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предприятиям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Уркумбаева Абдикерим Култаевича.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Кулекеев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Жуалынского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24 февраля 2014 года № 90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районных коммунальных государственных предприятий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Норматив отчисления части чистого дохода районных коммунальных государственных предприятий в районный бюджет определяется следующим образом: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2"/>
        <w:gridCol w:w="7527"/>
      </w:tblGrid>
      <w:tr>
        <w:trPr>
          <w:trHeight w:val="39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суммы, превышающей чистый доход в размере 3 000 000 тенге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510" w:hRule="atLeast"/>
        </w:trPr>
        <w:tc>
          <w:tcPr>
            <w:tcW w:w="6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