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42c5" w14:textId="6204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
воспитание и обучение, размер подушевого финансирования и родительской 
платы на 2014 год в Жуалынском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26 мая 2014 года № 245. Зарегистрировано Департаментом юстиции Жамбылской области 25 июня 2014 года № 2248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«Об образовании» от 27 июля 2007 года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Жуалынском районе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Жуалынского района Адилбакова Айбара Кунтуовича.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Б.Кулекеев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245 от 26 мая 2014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государственного образовательного заказа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родительской платы на 2014 год в Жуалынском</w:t>
      </w:r>
      <w:r>
        <w:br/>
      </w:r>
      <w:r>
        <w:rPr>
          <w:rFonts w:ascii="Times New Roman"/>
          <w:b/>
          <w:i w:val="false"/>
          <w:color w:val="000000"/>
        </w:rPr>
        <w:t>
районе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1946"/>
        <w:gridCol w:w="1904"/>
        <w:gridCol w:w="2010"/>
        <w:gridCol w:w="1947"/>
        <w:gridCol w:w="2797"/>
      </w:tblGrid>
      <w:tr>
        <w:trPr>
          <w:trHeight w:val="990" w:hRule="atLeast"/>
        </w:trPr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 за 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(мест)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(мест)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</w:p>
        </w:tc>
      </w:tr>
      <w:tr>
        <w:trPr>
          <w:trHeight w:val="21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детские сады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детские сады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(детский сад)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