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33903" w14:textId="53339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"Отдел образования акимата Жуалынского района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26 мая 2014 года № 248. Зарегистрировано Департаментом юстиции Жамбылской области 1 июля 2014 года № 2256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акимат Жуалынского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«Отдел образования акимата Жуалынского района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«Отдел образования акимата Жуалынского района Жамбылской области» в установленном законодательством порядке обеспечить государственную регистрацию настоящего постановления в органах юстиции и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А. Адилбакова.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Кулекеев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Жуалынского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«26» мая 2014 года № 248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коммунальном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
«Отдел образования акимата Жуалынского</w:t>
      </w:r>
      <w:r>
        <w:br/>
      </w:r>
      <w:r>
        <w:rPr>
          <w:rFonts w:ascii="Times New Roman"/>
          <w:b/>
          <w:i w:val="false"/>
          <w:color w:val="000000"/>
        </w:rPr>
        <w:t>
района Жамбылской области»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Коммунальное государственное учреждение «Отдел образования акимата Жуалынского района Жамбылской области» является государственным органом Республики Казахстан, осуществляющим контроль и реализацию государственной политики в сфере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Отдел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Отдел осуществляет свою деятельность в соответсвии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соответсвий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компетенций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почтовый индекс 080300, Республика Казахстан, Жамбылская область, Жуалынский район, с. Б.Момышулы, улица Жамбыла, дом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 Коммунальное государственное учреждение «Отдел образования акимата Жуалынского района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коммунального государственного учреждения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функций, права</w:t>
      </w:r>
      <w:r>
        <w:br/>
      </w:r>
      <w:r>
        <w:rPr>
          <w:rFonts w:ascii="Times New Roman"/>
          <w:b/>
          <w:i w:val="false"/>
          <w:color w:val="000000"/>
        </w:rPr>
        <w:t>
и обязанности государственного органа.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Миссия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района в области образования, контроль за выполнением Законов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«Об образовании»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физической культуре и спорте»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«О языках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государственных программ развития образования, государственных стандартов образования и других нормативных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Координация работы школ, дошкольных и внешкольных учреждений по раскрытию духовных и физических возможностей личности, формирования прочных основ нравственности и научного мировозрения, обогащения интеллекта путем создания условий для ее индивидуального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Направления деятельности учебных заведений района на воспитание поликультурной личности, включающей в себя высокую гражданственность, казахстанский патриотизм, осознании прав и обязанностей личности перед семьей, народом, обществом и государством, на развитие творческих способностей, направленное на эстетическое воспитание.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Создание условий для изучения культуры, обычаев, традиций казахского народа, а также других национальностей, проживающих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 целью занятия спортом призывной молодежи в ряды армии для повышения переносимости психологических и физических нагрузок.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Утверждение и координация программ подготовки, переподготовки кадров, методического обеспечения их деятельности, организация семинаров и других форм обучения, обмена опытом.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Выступает учредителем организаций образования, финансируемыми за счет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Ведет учет детей дошкольного и школьного возраста и организует их обучение до получения ими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Участвует в организации опеки и попечительства несовершеннолетних, оставшихся без попечения родителей, помогает помещать их в детские дома или интернатные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Организует и проводит в пределах своей компетенции контроль на соответствие содержания учебно-воспитательного процесса требования государственных общеобязательных стандартов образования в организациях образования местного подчинения, независимо от форм собственности и ведомственной подчиненности;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Проводит аттестацию руководящих и педагогических работников, присваивает педагогическим работником квалификационные категории в соответствии с нормативно-правовыми актами центрального исполнительного органа в области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Назначает и освобождает от должности руководителей внешкольных государственных организациий и предприятий, дошкольного воспитания и обучения, среднего образования, финансируемых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Представляет статистические данные в вышестоящие органы по вопросам дошкольного,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Оказывает содействие по переподготовке и повышению квалификации педагогических кадров в региональном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образовательный мониторинг и информационное обеспечение системы управления образования, утверждает правила работы и организацию единой информационной системы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управление качеством образования, методическое и методологическое обеспечение предоставляемых организациями образования образовательных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Утверждает правила проведения промежуточного государственного контроля и предельное количество обучающихся в организации образования, не прошедших промежуточный государственный контроль, количественного превышение которого ведет к внеочередной государственной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Утверждает типовые правила проведения текущего контроля успеваемости, промежуточной и итоговой аттестации обучающихся;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Организует заказ бланков документов государственного образца об образовании и (или) квалификации и обеспечение организации образования, подведомственных организаций образования и осуществляет контроль за их использование;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Осуществляет руководство и координирует проведение учебно–методической работы, утверждает правила организации и осуществления учебно-методической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Обеспечивает учебниками и учебно-методическими комплексами учебные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Организует проведение внешкольных мероприятий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Утверждает правила организации и организует проведение районных олимпиад и научных соревнований по общеобразовательным предметам, респуликанских конкурсов исполнителей профессионального мастерства;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Осуществляет в установленном порядке финансирование подведомственных организаций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Выдает обязательные для исполнения письменные предписания об устранении выявленных нарушений законодательством Республики Казахстан в области образования в установленные предписанием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Представление жителям района равных возможностей для получения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Функции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Закрепляет за коммунальным государственным учреждением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Утверждает смету (план расходов) на содержание коммунального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эффективностью использования и сохранности имущества, переданного государственному учреждению;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Положение коммунального государственного учреждения, вносит изменения и дополнения в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структуру, порядок формирования и срок полномочий органов управления коммунального государственного учреждения, порядок принятия государственным учреждением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ответственного начальника государственным учреждением, основания освобождения его от занимаемой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Утверждает годовую финансовую отчетность;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функции, установленные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для осуществления своей функции и возложенных объязанностей в порядке установленных законодательством Республики Казахстан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рамках своей компетенции имеет право подготовить и предложить информационно-аналитические документы государственным органам, общественным и другим учреждениям, средствам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рамках своей компетенции имеет право офицально запрашивать и получать информацию и документы от организаций образования, местных исполнительных органов, предприятий, организаций и других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вопросам входящих в своей компетенции регулирует работу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Обеспечивает контроль за работой руководителей подведомственных отделов организаций образования, финансируемых из местного бюджета.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органа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Руководство Отдела осуществляется первым руководителем учреждения, который несет персональную ответственность за выполнение возложенных на Учреждение задач и осуществления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Отдела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Отдела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учреждения во всех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Устанавливает компетенцию своих заместителей и других руководящих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Распоряжается имуществом учреждения, заключает договоры,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Открывает банковские счета, совершает сделки;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Принимает на работу и увольняет с работы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Принимать меры поощрения и налагает меры взыскания на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Утверждает положения о структурных подразделениях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соответствии с законодательством назначает и освобождает от должностей директоров и заведующих подведомственных учреждений (предприятий), дает согласие на назначение и освобождение главного бухгалтера, заместителей директоров.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Принимает меры направленные против совершения коррупционных правонарушений и несет персональную ответственность в принятии мер против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Организация и проведение государственных закупок по соответствующим бюджетным программам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соответствии с установленным порядком законодательства Республики Казахстан выступать в качестве организатора государственных закупок для подведомственного ему государственного учреждения, юридического лица, в отношении которого он выступает органом государственного управления, либо лица, аффилиированного с юридическим лицом, в отношении которого администратор бюджетной программы выступает органом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функции, возложенные на него законодательством и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Исполнение полномочий первого руководителя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определяет полномочия своих заместителей в соответствии с действующим законодательством.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на балансе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Имущество Отдела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государственного органа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27. Реорганизация и упразднение Отдела осуществляются в соответствии с законодательством Республики Казахстан.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находящихся в ведении коммунального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««Отдел образования</w:t>
      </w:r>
      <w:r>
        <w:br/>
      </w:r>
      <w:r>
        <w:rPr>
          <w:rFonts w:ascii="Times New Roman"/>
          <w:b/>
          <w:i w:val="false"/>
          <w:color w:val="000000"/>
        </w:rPr>
        <w:t>
акимата Жуалынского района»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Коммунальное государственное учреждение «Школа-гимназия № 1 имени Григория Орджоникидзе»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«Средняя школа № 2 Мынбулак»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«Средняя школа № 3 имени Карымбая Кошмамбетова»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«Средняя школа № 4 имени Курманбека Сагындыкова»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«Средняя школа № 5 имени Михаила Ломоносова»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6.Коммунальное государственное учреждение «Средняя школа № 6 имени Александра Пушкина»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«Средняя школа № 7 Жетитобе»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«Средняя школа № 8 имени Сугирбая Байтикова»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«Средняя школа № 9 имени Абая»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«Средняя школа № 10 Куренбел»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«Средняя школа № 11 имени Тайыра Тастандиева» отдела образования акимата Жуалынского района Жамбылской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учреждение «Опорная школа (ресурсный центр) № 12 имени Мухтара Ауезова»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учреждение «Средняя школа № 13 имени Аркадия Гайдара»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учреждение «Средняя школа № 14 имени Беймбета Майлина»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учреждение «Средняя школа № 16 имени Сакена Сейфуллина»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учреждение «Средняя школа № 17 имени Ыбырая Алтынсарина»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учреждение «Средняя школа № 18 имени Малика Габдуллина»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учреждение «Школа-гимназия № 19 имени Динмухамеда Конаева»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учреждение «Средняя школа № 20 имени Жамбыла» отдела образования акимата Жуалынского района Жамбылской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учреждение «Средняя школа № 21 имени Дмитрия Пахомова»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Коммунальное государственное учреждение «Средняя школа № 22 имени Бауыржана Момышулы»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Коммунальное государственное учреждение «Средняя школа № 23 Алатау»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учреждение «Средняя школа № 24 имени Турара Рыскулова» отдела образования акимата Жуалынского района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учреждение «Средняя школа № 25 Актобе»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Коммунальное государственное учреждение «Средняя школа № 26 Жанаталап»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Коммунальное государственное учреждение «Средняя школа № 27 Дихан»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Коммунальное государственное учреждение «Средняя школа № 28 имени Амангельды»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Коммунальное государственное учреждение «Средняя школа № 29 имени Александра Герцена»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Коммунальное государственное учреждение «Средняя школа № 30 Коктобе»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Коммунальное государственное учреждение «Начальная школа № 31 Актасты»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Коммунальное государственное учреждение «Начальная школа № 33 Терс-Ащыбулак»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Коммунальное государственное учреждение «Основная школа № 34 Каратас»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Коммунальное государственное учреждение «Основная школа № 35 Сабита Муканова» отдела образования акимата Жуалынского района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Коммунальное государственное учреждение «Основная школа № 36 имени Шокана Уалиханова» отдела образования акимата Жуалынского района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Коммунальное государственное учреждение «Основная школа № 37 Ынтымак»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Коммунальное государственное учреждение «Начальная школа № 39 Жылыбулак» отдела образования акимата Жуалынского района Жамбылской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Коммунальное государственное учреждение «Начальная школа № 41 Тонкерис» отдела образования акимата Жуалынского района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Коммунальное государственное учреждение «Начальная школа № 44 Бакалы»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Коммунальное государственное учреждение «Начальная школа № 45 Тасбастау» отдела образования акимата Жуалынского района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Коммунальное государственное учреждение «Вечерняя/сменная/ заочная средняя школа»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Государственное коммунальное казенное предприятие «Детский сад № 1» отдела образования акимата Жуалынского района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Государственное коммунальное казенное предприятие «Детский сад № 5 Балдырган» отдела образования акимата Жуалынского района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Государственное коммунальное казенное предприятие «Детский сад Байтерек» отдела образования акимата Жуалынского района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Государственное коммунальное казенное предприятие «Детский сад Карасаз» отдела образования акимата Жуалынского района Жамбылской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Государственное коммунальное казенное предприятие «Детский сад Жана терис»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Государственное коммунальное казенное предприятие «Детский сад Боралдай» отдела образования акимата Жуалынского района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Государственное коммунальное казенное предприятие «Детский сад Куренбел»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Государственное коммунальное казенное предприятие «Детский сад Бакалы»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Государственное коммунальное казенное предприятие «Детский сад Кызыларык»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Государственное коммунальное казенное предприятие «Детский сад Биликоль»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Государственное коммунальное казенное предприятие «Детский сад Жетитобе»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Государственное коммунальное казенное предприятие «Детский сад Жанаталап»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Государственное коммунальное казенное предприятие «Детский сад Шугыла»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Государственное коммунальное казенное предприятие «Детский сад Кошкарата»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Государственное коммунальное казенное предприятие «Детский сад Балакай»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Государственное коммунальное казенное предприятие «Детский сад Шакпаката»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Государственное коммунальное казенное предприятие «Детский сад Молдир булак» отдела образования акимата Жуалынского района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Государственное коммунальное казенное предприятие «Детский сад Нуршуак» отдела образования акимата Жуалынского района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Государственное коммунальное казенное предприятие «Детский сад Қарлығаш»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Государственное коммунальное казенное предприятие «Детский сад Балдаурен» отдела образования акимата Жуалынского района Жамбылской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Государственное коммунальное казенное предприятие «Детский сад Жасулан»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Государственное коммунальное казенное предприятие «Детский сад Шапагат»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Государственное коммунальное казенное предприятие «Детский сад Балауса»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Государственное коммунальное казенное предприятие «Детский сад Балбобек»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Коммунальное государственное учреждение «Детская школа искусств № 1» отдела образования акимата Жуалынского района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66. Коммунальное государственное учреждение «Детская школа искусств № 2»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Коммунальное государственное учреждение «Детская школа искусств № 3» отдела образования акимата Жуалынского района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Коммунальное государственное учреждение «Дворовый клуб» отдела образования акимата Жуалынского района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69. Коммунальное государственное учреждение «Музыкальная школа» отдела образования акимата Жуалынского района Жамбылской области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