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a0b8" w14:textId="5faa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26 декабря 2013 года № 24-3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23 июня 2014 года № 32-3. Зарегистрировано Департаментом юстиции Жамбылской области 3 июля 2014 года № 2262. Утратило силу решением Жуалынского районного маслихата Жамбылской области от 1 июля 2015 года № 44-6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Жуалынского районного маслихата Жамбылской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№ 2096, опубликованное в районной газете "Жаңа-өмір"-"Новая жизнь" от 8 января 2014 года № 2-3-4 )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"6 348 765" заменить цифрами "6 353 020";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"5 556 730" заменить цифрами "5 560 985";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"6 376 299" заменить цифрами "6 380 554".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и сборов.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Жумашев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32-3 от 23 июня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5101"/>
        <w:gridCol w:w="51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2211"/>
        <w:gridCol w:w="2211"/>
        <w:gridCol w:w="2543"/>
        <w:gridCol w:w="3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32-3 от 23 июня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декаьря 2013 года</w:t>
            </w:r>
          </w:p>
        </w:tc>
      </w:tr>
    </w:tbl>
    <w:bookmarkStart w:name="z2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2014 год</w:t>
      </w:r>
    </w:p>
    <w:bookmarkEnd w:id="5"/>
    <w:bookmarkStart w:name="z26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2518"/>
        <w:gridCol w:w="2067"/>
        <w:gridCol w:w="1260"/>
        <w:gridCol w:w="1260"/>
        <w:gridCol w:w="1344"/>
        <w:gridCol w:w="1261"/>
        <w:gridCol w:w="1261"/>
      </w:tblGrid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040. "Реализация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