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5106" w14:textId="b8a5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26 декабря 2013 года № 24-3 "О районном бюджете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5 декабря 2014 года № 38-3. Зарегистрировано Департаментом юстиции Жамбылской области 11 декабря 2014 года № 2420. Утратило силу решением Жуалынского районного маслихата Жамбылской области от 1 июля 2015 года № 44-6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Жуалынского районного маслихата Жамбылской области от 01.07.2015 </w:t>
      </w:r>
      <w:r>
        <w:rPr>
          <w:rFonts w:ascii="Times New Roman"/>
          <w:b w:val="false"/>
          <w:i w:val="false"/>
          <w:color w:val="ff0000"/>
          <w:sz w:val="28"/>
        </w:rPr>
        <w:t>№ 44-6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Жуалынского районного маслихата от 26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24-3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2014 - 2016 годы" (зарегистрировано в Реестре государственной регистрации нормативных правовых актов № 2096, опубликованное в районной газете "Жаңа өмір"-"Новая жизнь" от 8 января 2014 года № 2-3-4)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"6 382 224" заменить цифрами "6 361 176";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"778 790" заменить цифрами "779 205";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"93 336" заменить цифрами "93 590";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"10 583" заменить цифрами "9 914";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"5 499 515" заменить цифрами "5 478 467";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"6 409 758" заменить цифрами "6 388 710".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38-3 от 05 декабря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26 декабря 2013 года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2119"/>
        <w:gridCol w:w="1238"/>
        <w:gridCol w:w="3458"/>
        <w:gridCol w:w="42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69"/>
        <w:gridCol w:w="5101"/>
        <w:gridCol w:w="51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2377"/>
        <w:gridCol w:w="1389"/>
        <w:gridCol w:w="1389"/>
        <w:gridCol w:w="57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2211"/>
        <w:gridCol w:w="2211"/>
        <w:gridCol w:w="2543"/>
        <w:gridCol w:w="3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