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bfa1" w14:textId="e8cb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22 декабря 2014 года № 39-8. Зарегистрировано Департаментом юстици Жамбылской области 21 января 2015 года № 2469. Утратило силу решением маслихата Жуалынского района Жамбылской области от 26 февраля 2016 года № 53-5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Жуалынского района Жамбылской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53-5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Жуалынского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39-8 от 22 декабря 2014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порядка проведения мирных собраний, митингов, шествий, пикетов и демонстраций на территории Жуалынского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406"/>
        <w:gridCol w:w="8122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собрании, митингов, шествий, 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 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парк "Жасай бер Казахстан!"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Б. 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