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611a" w14:textId="d276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29.декабря 2014 года № 569. Зарегистрировано Департаментом юстиции Жамбылской области 26 января 2015 года № 2478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перечень организаций, виды, обьемы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2.Коммунальному государственному учреждению «Отдел занятости и социальных программ акимата Жуалынского района Жамбылской области»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и рапростряняется на отношения возникающие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данного постановления возложить на заместителя акима района Адилбакова Айбар Кунтуулы.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Лист согласование на постановление № 569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Жуалынского района от 29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 организации общественных работ на 2015 год»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Конкаев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«_29_» _____12_________ 2014 года</w:t>
            </w:r>
          </w:p>
          <w:bookmarkEnd w:id="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569 от 29 декабря 2014 года</w:t>
            </w:r>
          </w:p>
          <w:bookmarkEnd w:id="4"/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728"/>
        <w:gridCol w:w="1323"/>
        <w:gridCol w:w="1325"/>
        <w:gridCol w:w="2059"/>
        <w:gridCol w:w="1047"/>
        <w:gridCol w:w="1048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обществен-ных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источни-ки их финан-сирования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хозяиственного ведения «Жуалы-су» отдела жилищно-коммунального хозяйства пассажирского транспорта и автомобиль-ных дорог 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благоус-тройство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хозяиственного ведения «Жасыл-Жуалы» государственного учреждения «Отдела жилищно-коммунального хозяйства пассажирского транспорта и автомобильных дорог акимата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благоуст-ройство и озеленение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Техничес-кая помощь в оформле-нии доку-ментов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Шакпакского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Аксайского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Актюбинского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Биликольского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Боралдайского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Нурлыкентского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аула Б.Момышулы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 ауыльного округа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закреплен-ных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Жуалынского района Жамбылской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Техничес-кая помощь в оформле-нии доку-ментов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