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bfed" w14:textId="f26b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13 января 2014 года № 3. Зарегистрировано Департаментом юстиции Жамбылской области 4 февраля 2014 года № 2109. Утратило силу постановлением акимата Кордайского района Жамбылской области от 27 марта 2018 года № 70</w:t>
      </w:r>
    </w:p>
    <w:p>
      <w:pPr>
        <w:spacing w:after="0"/>
        <w:ind w:left="0"/>
        <w:jc w:val="left"/>
      </w:pP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Джамангозова Бейкута Тилебалдыевича.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