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b051" w14:textId="e3ab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Сарыбулак Сарыбулакского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Сарыбулакского сельского округа Кордайского района Жамбылской области от 22 декабря 2014 года № 34. Зарегистрировано Департаментом юстиции Жамбылской области 21 января 2015 года № 2471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Кордайского района от 10 октября 2014 года № 02/246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села Сарыбулак Сарыбулакского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главного специалиста Сарыбулакского сельского округа М. Джортбасова.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согласование к решению № 34 от 22 декабря 2014 года "Об установлении ветеринарного режима с введением ограничительных мероприятий на территории села Сарыбулак Сарыбулакского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внутренних дел Кордайского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Баймухамбетов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"22"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районной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ветеринарного контроля и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Баеков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"22"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"Управление по защите прав потребителей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Кордайскому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Саулебаев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"22"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