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494f" w14:textId="47e4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26 декабря 2013 года № 24-3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4 сентября 2014 года № 33-3. Зарегистрировано Департаментом юстиции Жамбылской области 12 сентября 2014 года № 2320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августа 2014 года «О внесении изменений в решение Жамбылского областного маслихата от 18 декабря 2013 года № 20-3» «Об областном бюджете на 2014-2016 годы» (зарегистрировано в Реестре государственной регистрации нормативных правовых актов № 2303)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от 26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№ 2085, опубликовано 29 января 2014 года в газете «Меркі тынысы-Меркенский вестник» за № 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«7 399 908» заменить цифрами «7 394 555»;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«5 914 615» заменить цифрами «5 909 262»;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«7 500 059» заменить цифрами «7 494 706»;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«14 999» заменить цифрами «10 499»;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пятого созыва районного маслихата по бюджету и налогам, развитию социально-экономического, аграрного,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Керимкулов                              И. Ахметжанов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33-3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№ 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24"/>
        <w:gridCol w:w="582"/>
        <w:gridCol w:w="10232"/>
        <w:gridCol w:w="17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75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7394555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1445445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233205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368250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5909262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5909262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70"/>
        <w:gridCol w:w="749"/>
        <w:gridCol w:w="9985"/>
        <w:gridCol w:w="16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75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7494706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13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5455623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429023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3792880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3597639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309414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109043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76"/>
        <w:gridCol w:w="749"/>
        <w:gridCol w:w="9712"/>
        <w:gridCol w:w="16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76"/>
        <w:gridCol w:w="749"/>
        <w:gridCol w:w="9690"/>
        <w:gridCol w:w="17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-174754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174754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33-3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 № 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563"/>
        <w:gridCol w:w="1253"/>
        <w:gridCol w:w="1063"/>
        <w:gridCol w:w="1241"/>
        <w:gridCol w:w="1242"/>
        <w:gridCol w:w="1041"/>
        <w:gridCol w:w="866"/>
        <w:gridCol w:w="1344"/>
        <w:gridCol w:w="1242"/>
        <w:gridCol w:w="1444"/>
      </w:tblGrid>
      <w:tr>
        <w:trPr>
          <w:trHeight w:val="75" w:hRule="atLeast"/>
        </w:trPr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6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6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Актоганского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91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82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Меркенского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</w:t>
            </w:r>
          </w:p>
        </w:tc>
      </w:tr>
      <w:tr>
        <w:trPr>
          <w:trHeight w:val="78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Сарымолдаевского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35975</w:t>
            </w:r>
          </w:p>
        </w:tc>
      </w:tr>
      <w:tr>
        <w:trPr>
          <w:trHeight w:val="72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Ойталского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79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Т. Рыскуловского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79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Татинского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17381</w:t>
            </w:r>
          </w:p>
        </w:tc>
      </w:tr>
      <w:tr>
        <w:trPr>
          <w:trHeight w:val="70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Акаральского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70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Суратского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19329</w:t>
            </w:r>
          </w:p>
        </w:tc>
      </w:tr>
      <w:tr>
        <w:trPr>
          <w:trHeight w:val="73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Жанатоганского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</w:t>
            </w:r>
          </w:p>
        </w:tc>
      </w:tr>
      <w:tr>
        <w:trPr>
          <w:trHeight w:val="78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Андас батырского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76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Кенесского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82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Аспаринского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69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Акерменского сельского округа Меркенского района»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75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