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0cdf" w14:textId="e820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Меркенского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17 ноября 2014 года № 34-3. Зарегистрировано Департаментом юстиции Жамбылской области 18 декабря 2014 года № 2432. Утратило силу решением Меркенского районного маслихата Жамбылской области от 3 марта 2016 года № 49-8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Меркенского районного маслихата Жамбылской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порятка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Меркенского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Керимкулов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17 ноября 2014 года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Меркенского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2008"/>
        <w:gridCol w:w="8290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собрании,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округ6 улица А. Исмайлова, Центральный парк.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округ, улица Парковая, парк Оиталского аула.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батрский сельский округ, улица А. Шотайулы, площадь перед зданием Андас батырского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округ, улица Толе би № 32, площадь перед клубом Акерменского аула.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Акенменский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