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f646" w14:textId="9d7f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2013 года № 21-2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2 сентября 2014 года № 28-2. Зарегистрировано Департаментом юстиции Жамбылской области 4 сентября 2014 года № 2306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 от 22 августа 2014 года № 28-3 «О внесении изменений в решение Жамбылского областного маслихата от 18 декабря 2013 года № 20-3 «Об областном бюджете на 2014-2016 годы» (зарегистрировано в Реестре государственной регистрации нормативных правовых актов № 2303)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Мойынкумского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2014-2016 годы» (зарегистрировано в Реестре государственной регистрации нормативных правовых актов за № 2087, опубликовано 1 января 2014 года в газете «Мойынқұм таңы»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«5 472 923» заменить цифрами «5 518 650»;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«958 631» заменить цифрами «1 008 631»;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«4 508 605» заменить цифрами «4 504 332»;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«5 478 471» заменить цифрами «5 525 108»;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«-75 760» заменить цифрами «-76 670»;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«75 760» заменить цифрами «76 670»;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«3 748» заменить цифрами «4 658».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Временно исполняющая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Сейдалиев                         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Г. Асатова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28-2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сентября 2014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21-2 от 25 декабря 2013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652"/>
        <w:gridCol w:w="796"/>
        <w:gridCol w:w="9354"/>
        <w:gridCol w:w="207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5 518 650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1 008 631</w:t>
            </w:r>
          </w:p>
        </w:tc>
      </w:tr>
      <w:tr>
        <w:trPr>
          <w:trHeight w:val="1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118 713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118 713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771 344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733 017</w:t>
            </w:r>
          </w:p>
        </w:tc>
      </w:tr>
      <w:tr>
        <w:trPr>
          <w:trHeight w:val="1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33 397</w:t>
            </w:r>
          </w:p>
        </w:tc>
      </w:tr>
      <w:tr>
        <w:trPr>
          <w:trHeight w:val="1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18 237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3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12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4 504 332</w:t>
            </w:r>
          </w:p>
        </w:tc>
      </w:tr>
      <w:tr>
        <w:trPr>
          <w:trHeight w:val="24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4 504 332</w:t>
            </w:r>
          </w:p>
        </w:tc>
      </w:tr>
      <w:tr>
        <w:trPr>
          <w:trHeight w:val="18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752"/>
        <w:gridCol w:w="9282"/>
        <w:gridCol w:w="20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5 525 108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396 106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120 218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229 471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216 851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2 866 950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423 461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201 304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222 157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1 998 657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1 848 068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150 589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131 954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79 358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312 878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174 424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110 443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32 484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1 475 103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1 324 577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1 324 577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18 408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172 014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10 934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189 987</w:t>
            </w:r>
          </w:p>
        </w:tc>
      </w:tr>
      <w:tr>
        <w:trPr>
          <w:trHeight w:val="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-76 670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81 354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