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9672" w14:textId="c6f9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от 22 декабря 2014 года № 31-4. Зарегистрировано Департаментом юстиции Жамбылской области 29 декабря 2014 года № 2452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4 246 653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1 054 584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6 456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3 150 817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– 4 298 370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– 44 694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14 766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- -96 411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– 96 411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14 766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бюджетных средств - 51 717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Мойынкумского района Жамбылской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04.06.2015 </w:t>
      </w:r>
      <w:r>
        <w:rPr>
          <w:rFonts w:ascii="Times New Roman"/>
          <w:b w:val="false"/>
          <w:i w:val="false"/>
          <w:color w:val="ff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03.09.2015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23.11.2015 </w:t>
      </w:r>
      <w:r>
        <w:rPr>
          <w:rFonts w:ascii="Times New Roman"/>
          <w:b w:val="false"/>
          <w:i w:val="false"/>
          <w:color w:val="ff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10.12.2015 </w:t>
      </w:r>
      <w:r>
        <w:rPr>
          <w:rFonts w:ascii="Times New Roman"/>
          <w:b w:val="false"/>
          <w:i w:val="false"/>
          <w:color w:val="ff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2015-2017 годы норматив распределения поступлений в районный бюджет по индивидуальному подоходному налогу и социальному налогу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2015 год объем субвенции передаваемые из областного бюджета в районный в размере – 2 580 776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на 2015 год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объем резерва местного исполнительного органа района на 2015 год в размере 16 500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бюджетных программ,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бюджетных программ поселковых, аульных (сельских) округов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Ш. Исабеков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31-4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Мойынкумского района Жамбылской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31-4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2014 года </w:t>
            </w:r>
          </w:p>
        </w:tc>
      </w:tr>
    </w:tbl>
    <w:bookmarkStart w:name="z2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Информатицазия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31-4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</w:t>
            </w:r>
          </w:p>
        </w:tc>
      </w:tr>
    </w:tbl>
    <w:bookmarkStart w:name="z4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Информатицазия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31-4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2014 года </w:t>
            </w:r>
          </w:p>
        </w:tc>
      </w:tr>
    </w:tbl>
    <w:bookmarkStart w:name="z59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31-4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2014 года </w:t>
            </w:r>
          </w:p>
        </w:tc>
      </w:tr>
    </w:tbl>
    <w:bookmarkStart w:name="z60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2015 год </w:t>
      </w:r>
    </w:p>
    <w:bookmarkEnd w:id="3"/>
    <w:bookmarkStart w:name="z60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303"/>
        <w:gridCol w:w="2741"/>
        <w:gridCol w:w="1278"/>
        <w:gridCol w:w="1570"/>
        <w:gridCol w:w="1278"/>
        <w:gridCol w:w="2434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 расходы государс 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Уланбельский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Карабугетский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Кылышбайский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Шыганакский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– в редакции решения маслихата Мойынкумского района Жамбылской области от 03.09.2015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5614"/>
        <w:gridCol w:w="4988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Мирненского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