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f192" w14:textId="48df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25 декабря 2013 года № 21-4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28 марта 2014 года № 23-15. Зарегистрировано Департаментом юстиции Жамбылской области 8 апреля 2014 года № 2144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года,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 Рыскулова 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декабря 2013 года «О районном бюджете на 2014-2016 годы» (зарегистрировано в Реестре государственной регистрации нормативных правовых актов за № 2094, опубликовано в газете «Кұлан таңы» 17 января 2014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«6 907 973» заменить цифрами «6 930 361»;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«8 837» заменить цифрами «-13 551»;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«-8 837» заменить цифрами «13 551»;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«Используемые остатки бюджетных средств» цифры «0» заменить цифрами «22 388»;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«2 500» заменить цифрами «6 355».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Ш. Мырзалиев                               Б. Шамаев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23-15 от 28 марта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21-4 от 25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21"/>
        <w:gridCol w:w="691"/>
        <w:gridCol w:w="10513"/>
        <w:gridCol w:w="1581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6907973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2149561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1680383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1619450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46931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2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7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15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4744974</w:t>
            </w:r>
          </w:p>
        </w:tc>
      </w:tr>
      <w:tr>
        <w:trPr>
          <w:trHeight w:val="3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4744974</w:t>
            </w:r>
          </w:p>
        </w:tc>
      </w:tr>
      <w:tr>
        <w:trPr>
          <w:trHeight w:val="7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4744974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10218"/>
        <w:gridCol w:w="1592"/>
      </w:tblGrid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6930361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337380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1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4131521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217223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181728</w:t>
            </w:r>
          </w:p>
        </w:tc>
      </w:tr>
      <w:tr>
        <w:trPr>
          <w:trHeight w:val="1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3149827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3025598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58534</w:t>
            </w:r>
          </w:p>
        </w:tc>
      </w:tr>
      <w:tr>
        <w:trPr>
          <w:trHeight w:val="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368711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368711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361547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257246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48778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102523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1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329199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272410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145767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23271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58056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299237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481022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395434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-8837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92"/>
        <w:gridCol w:w="692"/>
        <w:gridCol w:w="10013"/>
        <w:gridCol w:w="178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8"/>
        <w:gridCol w:w="10002"/>
        <w:gridCol w:w="178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93"/>
        <w:gridCol w:w="694"/>
        <w:gridCol w:w="9966"/>
        <w:gridCol w:w="1806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7"/>
        <w:gridCol w:w="688"/>
        <w:gridCol w:w="9938"/>
        <w:gridCol w:w="18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-13551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92"/>
        <w:gridCol w:w="692"/>
        <w:gridCol w:w="9888"/>
        <w:gridCol w:w="1888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9924"/>
        <w:gridCol w:w="186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2014 года № 23-15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Т.Рыскулова № 21-4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2014 год по сельским округам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2303"/>
        <w:gridCol w:w="1473"/>
        <w:gridCol w:w="963"/>
        <w:gridCol w:w="1303"/>
        <w:gridCol w:w="783"/>
        <w:gridCol w:w="1237"/>
        <w:gridCol w:w="963"/>
        <w:gridCol w:w="1151"/>
        <w:gridCol w:w="1296"/>
        <w:gridCol w:w="1461"/>
      </w:tblGrid>
      <w:tr>
        <w:trPr>
          <w:trHeight w:val="75" w:hRule="atLeast"/>
        </w:trPr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62161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32995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24841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</w:t>
            </w:r>
          </w:p>
        </w:tc>
      </w:tr>
      <w:tr>
        <w:trPr>
          <w:trHeight w:val="7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