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d1370" w14:textId="43d137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нормы образования и накопления коммунальных отходов и тарифы на сбор, вывоз, захоронение,утилизацию коммунальных отходов по району Т.Рыскулова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Т.Рыскулова Жамбылской области от 28 марта 2014 года № 23-11. Зарегистрировано Департаментом юстиции Жамбылской области 24 апреля 2014 года № 2190. Утратило силу решением маслихата района Т. Рыскулова Жамбылской области от 18 октября 2017 года № 19-24</w:t>
      </w:r>
    </w:p>
    <w:p>
      <w:pPr>
        <w:spacing w:after="0"/>
        <w:ind w:left="0"/>
        <w:jc w:val="both"/>
      </w:pPr>
      <w:bookmarkStart w:name="z16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Т. Рыскулова Жамбылской области от 18.10.2017 № </w:t>
      </w:r>
      <w:r>
        <w:rPr>
          <w:rFonts w:ascii="Times New Roman"/>
          <w:b w:val="false"/>
          <w:i w:val="false"/>
          <w:color w:val="ff0000"/>
          <w:sz w:val="28"/>
        </w:rPr>
        <w:t>19-24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 истечении 10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Республики Казахстан от 23 января 2001 года "О местном государственном управлении и самоуправлении в Республике Казахстан" и постановлением Правительства Республики Казахстан от 22 ноября 2011 года </w:t>
      </w:r>
      <w:r>
        <w:rPr>
          <w:rFonts w:ascii="Times New Roman"/>
          <w:b w:val="false"/>
          <w:i w:val="false"/>
          <w:color w:val="000000"/>
          <w:sz w:val="28"/>
        </w:rPr>
        <w:t>№ 1370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маслихат района Т.Рыскулова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нормы образования и накопления коммунальных отходов по району Т. 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тарифы на сбор, вывоз, захоронение, утилизацию коммунальных отходов району по Т. Рыскулова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председателя постоянной комиссии районного маслихата по вопросам экономики, финансов, бюджета и развития местного самоуправления Жантакбаева Багдата Болатовича.</w:t>
      </w:r>
    </w:p>
    <w:bookmarkEnd w:id="5"/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Ш. Мырзалиев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Шамаев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23-11 от 28 марта 2014 года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району Т. Рыскулова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89"/>
        <w:gridCol w:w="4999"/>
        <w:gridCol w:w="2435"/>
        <w:gridCol w:w="3077"/>
      </w:tblGrid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8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Источник образования коммунальных отходов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 накопления коммунальных отходов в год, кубический метр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9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Благоустроенные жилые дома: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Неблагоустроенные жилые дома: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центральном отоплении и газом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отоплении каменным углем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0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интернаты, детские дома, дома престарелых и тому подобное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1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Гостиницы, санатории, дома отдыха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2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0,36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3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1,46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4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5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6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Школы, сузы, вузы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7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8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0,19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9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0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1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2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3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торгового 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0,21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4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5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6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7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промышленных товаров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8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 быта: обслуживание населения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29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автовокзалы, аэропорты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0,27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0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Пляжи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1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торговой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2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автомобильная заправочная станция, гаражи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3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4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Гаражные кооперативы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1 гараж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0,24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5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Парикмахерские, косметические салоны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6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7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8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тому подобное)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39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квадратный метр общей площади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0,35</w:t>
            </w:r>
          </w:p>
        </w:tc>
      </w:tr>
      <w:tr>
        <w:trPr>
          <w:trHeight w:val="30" w:hRule="atLeast"/>
        </w:trPr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0"/>
        </w:tc>
        <w:tc>
          <w:tcPr>
            <w:tcW w:w="4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Садоводческие кооперативы</w:t>
            </w:r>
          </w:p>
        </w:tc>
        <w:tc>
          <w:tcPr>
            <w:tcW w:w="24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участок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</w:tr>
    </w:tbl>
    <w:bookmarkStart w:name="z5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Все дополнительные объекты, входящие в источники образования, рассчитываются применительно к указанным нормам в отдельности.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района Т. Рыскулова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23-11 от 23 марта 2014 года</w:t>
            </w:r>
          </w:p>
        </w:tc>
      </w:tr>
    </w:tbl>
    <w:bookmarkStart w:name="z56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вывоз, захоронение, утилизацию коммунальных отходов по району Т. Рыскулова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08"/>
        <w:gridCol w:w="5191"/>
        <w:gridCol w:w="5701"/>
      </w:tblGrid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43"/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4"/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сбор, вывоз, захоронение, утилизацию коммунальных отходов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за 1 кубический метр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1068,09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одного человека в месяц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79,51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за 1 кубический метр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1536,13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5"/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Тарифы на утилизацию и захоронение коммунальных отходов (размещение на полигоне)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физических лиц за 1 кубический метр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207,97</w:t>
            </w:r>
          </w:p>
        </w:tc>
      </w:tr>
      <w:tr>
        <w:trPr>
          <w:trHeight w:val="30" w:hRule="atLeast"/>
        </w:trPr>
        <w:tc>
          <w:tcPr>
            <w:tcW w:w="14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юридических лиц за 1 кубический метр</w:t>
            </w:r>
          </w:p>
        </w:tc>
        <w:tc>
          <w:tcPr>
            <w:tcW w:w="5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