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9cda" w14:textId="e9f9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района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20 ноября № 28-11. Зарегистрировано Департаментом юстиции Жамбылской области 25 декабря 2014 года № 2444. Утратило силу решением маслихата района Т.Рыскулова Жамбылской области от 22.02.2016 года № 42-6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Т. Рыскулова Жамбылской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дополнительного регламентирования порятка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района Т. 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Кораласбаев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28-11 от 20 ноября 2014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района Т.Рыскулова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1403"/>
        <w:gridCol w:w="8496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собрании,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площадь "Құлан төбе" в восточной части улицы 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Луговое, 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Р. Сабденов, 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Каменка, площадь на севере офиса крестьянское хозяйства "Степан"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Кумарык, 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Теренозек, площадь в восточной части почты по улице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Кайынды, площадь перед Кайындинским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Акыртюбинский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Акыртобе, площадь перед Акыртюбинской средней школой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Орнек, площадь перед зданием по улице Е. Алпысбайұлы 12/а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Жанатурмыс, площадь перед памятником павших во время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Корагатинский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Корагаты, площадь перед почтой по улице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Юбилейное, площадь перед сквером по улице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Жаксылык, площадь по улице Ж. Ауелбаева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Енбекши, площадь перед бывшим автогаражом колхоза Абай по улице К.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Когершин, центральная площадь по улице Амангелды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