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5279" w14:textId="21a5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Турара Рыскулова от 28 ноября 2014 года № 476. Зарегистрировано Департаментом юстиции Жамбылской области 29 декабря 2014 года № 2454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в целях организации общественных работ для безработных, акимат района Т.Рыскулова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«Отдел занятости и социальных программ акимата района Т. Рыскулова»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Алпеисова Бейсенбека Ашималиевича.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учреждения «Отдел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Турара Рыскуловского района Жамбылской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 Джамангузов Рашид Жамбулович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«_____» ________________2014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«Отдел внутренних дел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внутренних дел Жамбылской области»»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 Ашималиев Сакен Тугелбаевич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«_____» __________________2014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«Управление юстиции Турар Рыскуловского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юстиции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юстиции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 Расилов Турар Тилеубердиевич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«_____» __________________2014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Жамбылского 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предприятия «Государственный центр по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пенсий Министерство здравоохранения и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развития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 Тортбаев Нуржан Мейрханулы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«_____» __________________2014 год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 от 28 ноября 2014 года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3915"/>
        <w:gridCol w:w="1220"/>
        <w:gridCol w:w="1579"/>
        <w:gridCol w:w="2292"/>
        <w:gridCol w:w="1218"/>
        <w:gridCol w:w="1218"/>
      </w:tblGrid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"/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«Кулан –Тазалык» акимата района Т.Рыскулова Жамбылской области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Жамбылской области товарищество с ограниченной ответственностью «Жасыл-Кұлан» Т.Рыскуловского района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района Т.Рыскулова Департамента внутренних дел Жамбылской области»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Турара Рыскуловского района Жамбылской области» Министерства обороны Республики Казахстан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акимата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Куланского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Луговского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Корагатинского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Каракыстакского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Кокдоненского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Новосельского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Акыртюбинского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Неполный рабочий день и гибкий график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Акбулакского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Жанатурмыского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Кумарыкского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Орнекского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Теренозекского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Абайского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Когершинского сельского округа района Т.Рыскулова»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акима Кайындинского сельского округа района Т.Рыскулова»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«Управление юстиции района Турара Рыскулова Департамента юстиции Жамбылской области Министерства юстиции Республики Казахстан»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областной филиал Республиканского государственного казенного предприятия «Госуарственный центр по выплате пенсий Министерство здравоохранения и социальногоразвития Республики Казахстан»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«Таза-Су»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