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5c348" w14:textId="3b5c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Сарысуского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29 сентября 2014 года № 35-7. Зарегистрировано Департаментом юстиции Жамбылской области 30 октября 2014 года № 2354. Утратило силу решением маслихата Сарысуского района Жамбылской области от 18 февраля 2016 года № 58-5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Сарысуского района Жамбылской области от 18.02.2016 </w:t>
      </w:r>
      <w:r>
        <w:rPr>
          <w:rFonts w:ascii="Times New Roman"/>
          <w:b w:val="false"/>
          <w:i w:val="false"/>
          <w:color w:val="ff0000"/>
          <w:sz w:val="28"/>
        </w:rPr>
        <w:t>№ 58-5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Сарысуский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Сарысуского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Сарысуского районного маслихата по вопросам здравоохранения, социальной защиты населения и защиты прав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Абдималиков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35-7 от 29 сентября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дополнительном регламентировании порядка проведения мирных собраний, митингов, шествий, пикетов и демонстраций на территории Сарысуского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8"/>
        <w:gridCol w:w="1255"/>
        <w:gridCol w:w="8897"/>
      </w:tblGrid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мирных собрании, митингов, шествий, пикетов и демонстрации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Жанатас, 3 микрорайон площадь перед районным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Байкадамский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Саудакент, улица Сыздыкбайулы У., площадь перед аульным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Игиликский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Ондирис, улица Жумабеков Ж, площадь перед аульным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Жанаталапский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Жанаталап, улица Сатенулы Р, площадь перед аульным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Жайлминский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Жайылма, улица Донбайулы К, площадь перед аульным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Жанаарыкский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У.Сыздыкбаева, улица Кабылулы Р, площадь перед аульным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А.Буркитбаева, площадь на пересечении улицы Қ.Косымбекова и улицы имени 50 лет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Тогызкентский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Тогызкент, улица Жамбыла, площадь перед аульным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Досболский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Досбол, площадь на пересечении улицы К.Жумадилова и улицы Б.Шайдикаримова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Камкалинский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Шыганак, улица Сарыарка, площадь перед аульным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