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f486" w14:textId="11ff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28 января 2014 года № 5. Зарегистрировано Департаментом юстиции Жамбылской области 27 февраля 2014 года № 2117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Таласского района»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Рахымжанова Кайрата Аманжоловича.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Д. Рымтаев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Заурбеков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января 2014г.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города Каратау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Симтиков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января 2014г.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от  28  января 2014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общественных работ, объемы и конкретные условия,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3030"/>
        <w:gridCol w:w="2596"/>
        <w:gridCol w:w="2271"/>
        <w:gridCol w:w="2227"/>
        <w:gridCol w:w="1294"/>
        <w:gridCol w:w="1513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конкретные условия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 (тенге)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 Қала» акимата Таласского района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города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культуры и развития языков акимата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санитарная очистка, благоустройство и озеленение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образования акимата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санитарная очистка, благоустройство и озеленение парка «20 лет Независимости» и «Білім бағы»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Аккольского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Аккумского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Бериккаринского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Бостандыкского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Кокталского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Кызылаутского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Каскабулакского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Каратауского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Ойыкского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Тамдинского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Ушаралского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С.Шакировского сельского округа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территории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экономики и бюджетного планирования акимата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финансов акимата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Таласского района»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Таласского района департамента внутренних дел Жамбылской области»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«Объединенный отдел по делам обороны города Каратау Жамбылской области» министерства обороны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