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5f39" w14:textId="9aa5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25 декабря 2013 года № 26-3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7 марта 2014 года № 28-2. Зарегистрировано Департаментом юстиции Жамбылской области 17 марта 2014 года № 2128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26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 – 2016 годы» (Зарегистрировано в Реестре государственной регистрации нормативных правовых актов № 2084, опубликованное в газете «Талас тынысы» 11 января 2014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«13 232» заменить цифрами «13 231».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Х. Джолдасов                               Ж.Асемов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2014 года № 28 - 2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26 - 3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07"/>
        <w:gridCol w:w="688"/>
        <w:gridCol w:w="9624"/>
        <w:gridCol w:w="21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8 219 877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633 979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332 454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278 330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7 558 296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7 558 296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30"/>
        <w:gridCol w:w="688"/>
        <w:gridCol w:w="961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8 219 877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361 369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97 572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201 044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3 105 703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532 544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295 355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237 189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2 176 204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2 085 462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287 219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230 805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364 522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2 914 498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363 066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360 844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2 322 895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2 247 343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118 481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464 118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229 406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229 406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157 619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202 997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202 997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509 175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466 355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417 051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28"/>
        <w:gridCol w:w="686"/>
        <w:gridCol w:w="9617"/>
        <w:gridCol w:w="20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46"/>
        <w:gridCol w:w="688"/>
        <w:gridCol w:w="9709"/>
        <w:gridCol w:w="21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83"/>
        <w:gridCol w:w="668"/>
        <w:gridCol w:w="9829"/>
        <w:gridCol w:w="2059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02"/>
        <w:gridCol w:w="624"/>
        <w:gridCol w:w="9884"/>
        <w:gridCol w:w="20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- 101 693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707"/>
        <w:gridCol w:w="559"/>
        <w:gridCol w:w="9911"/>
        <w:gridCol w:w="2069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109 269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109 269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07"/>
        <w:gridCol w:w="707"/>
        <w:gridCol w:w="9753"/>
        <w:gridCol w:w="207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88"/>
        <w:gridCol w:w="731"/>
        <w:gridCol w:w="9784"/>
        <w:gridCol w:w="20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2014 года № 28 - 2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26 - 3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788"/>
        <w:gridCol w:w="2761"/>
        <w:gridCol w:w="2700"/>
        <w:gridCol w:w="2501"/>
        <w:gridCol w:w="2422"/>
      </w:tblGrid>
      <w:tr>
        <w:trPr>
          <w:trHeight w:val="22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014"Организация водоснабжения населенных пунктов"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712"/>
        <w:gridCol w:w="2940"/>
        <w:gridCol w:w="3059"/>
        <w:gridCol w:w="3478"/>
      </w:tblGrid>
      <w:tr>
        <w:trPr>
          <w:trHeight w:val="22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011"Благоустройство и озеленение населенных пунктов"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«Развитие регионов» "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2148,1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1141,4</w:t>
            </w:r>
          </w:p>
        </w:tc>
      </w:tr>
      <w:tr>
        <w:trPr>
          <w:trHeight w:val="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