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e8d0" w14:textId="4d6e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декабря 2013 года № 26-3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23 июня 2014 года № 34-10. Зарегистрировано Департаментом юстиции Жамбылской области 30 июня 2014 года № 2251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12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25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18 декабря 2013 года № 20 – 3 «Об областном бюджете на 2014 – 2016 годы» (Зарегистрировано в реестре государственной регистрации нормативных правовых актов № 2242)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26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 – 2016 годы» (Зарегистрировано в Реестре государственной регистрации нормативных правовых актов № 2084, опубликованное в газете «Талас тынысы» 11 января 2014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«8 520 662» заменить цифрами «8 664 547»;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«7 836 506» заменить цифрами «7 980 391»;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«8 536 420» заменить цифрами «8 680 305».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А. Иамаммырзаев                         Ж. Асемов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34 - 10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26 - 3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6"/>
        <w:gridCol w:w="707"/>
        <w:gridCol w:w="9796"/>
        <w:gridCol w:w="19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8 664 547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652 395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153 410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153 410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334 454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278 330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7 980 391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7 980 391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7 980 391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07"/>
        <w:gridCol w:w="707"/>
        <w:gridCol w:w="9753"/>
        <w:gridCol w:w="199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8 680 305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368 877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98 454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3 290 648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580 176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271 623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2 284 510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2 188 053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317 647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263 131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437 658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343 260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2 969 121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371 066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368 844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2 327 946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2 243 874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471 127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111 142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159 218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37 668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185 077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695 244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600 877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110 977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408 924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53 380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39 213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65"/>
        <w:gridCol w:w="707"/>
        <w:gridCol w:w="9753"/>
        <w:gridCol w:w="20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44"/>
        <w:gridCol w:w="707"/>
        <w:gridCol w:w="9795"/>
        <w:gridCol w:w="20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Программа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3"/>
        <w:gridCol w:w="707"/>
        <w:gridCol w:w="9839"/>
        <w:gridCol w:w="199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749"/>
        <w:gridCol w:w="9796"/>
        <w:gridCol w:w="20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Программа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- 115 964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02"/>
        <w:gridCol w:w="707"/>
        <w:gridCol w:w="9901"/>
        <w:gridCol w:w="199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686"/>
        <w:gridCol w:w="9815"/>
        <w:gridCol w:w="20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Программа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44"/>
        <w:gridCol w:w="665"/>
        <w:gridCol w:w="9941"/>
        <w:gridCol w:w="201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