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bc2a" w14:textId="fa3b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в имущественный наем (аренду)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от 24 ноября 2014 года № 461. Зарегистрировано Департаментом юстиции Жамбылской области 25 декабря 2014 года № 2443. Утратило силу постановлением акимата Таласского района Жамбылской области от 26 февраля 2019 года № 59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Таласского района Жамбылской области от 26.02.2019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Гражданского кодекса Республики Казахстан (Особенная часть) от 1 июля 1999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 утвержденный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прилагаемый порядок расчета ставки арендной платы при предоставлении в имущественный наем (аренду) объектов районного коммунального имущества.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финансов акимата Таласского района"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К. Рахымжанова.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Мадикенов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ноября 2014 года № 461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Порядок расчета ставок арендной платы при передаче в имущественный наем (аренду) объектов районного коммунального имущества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 пунктом 50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районного коммунального имущества.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передаче в имущественный наем (аренду) объектов районного коммунального имущества (нежилого фонда) рассчитывается по формуле: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= Бс х S х Кт х Кк х Кск х Кр х Квд х Копф,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объектов государственного нежилого фонда, находящихся на балансе районных коммунальных юридических лиц в год;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 арендной платы за 1 квадратный метр, тенге в год на территории Таласского района 2,0 месячных расчетных показателей в год, установленных Законом Республики Казахстан о республиканском бюджете на соответствующий год;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– коэффициент, учитывающий тип строения;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 – коэффициент, учитывающий вид нежилого помещения;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Кск – коэффициент, учитывающий степень комфортности;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– коэффициент, учитывающий территориальное расположение;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Квд – коэффициент, учитывающий вид деятельности нанимателя;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Копф – коэффициент, учитывающий организационно-правовую форму нанимателя.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Коэффициенты, применяемые при расчете ставок арендной платы для объектов районного коммунального имущества: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093"/>
        <w:gridCol w:w="1428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"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коэффициентов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коэффициента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тип строения (Кт.):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офис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производственное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склад, котельная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вид нежилого помещения (Кк)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отдельно стоящее строение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встроено-пристроенная часть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цокольная (полуподвальная) часть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подвальная часть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степень комфортности (Кск)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для помещений со всеми инженерно-техническими устройствами (центральная отопительная система, горячая вода, водопроводы, канализации и электроэнергии)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3.2. при отсутствии каких-либо видов коммуникаций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при отсутствии всех видов коммуникаций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территориальное расположение (К.р.)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для районного центра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 поселок, село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вид деятельности нанимателя (Кв.д.)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Для расчетно-кассовых центров банков, акционерного общества "Казпочта" для обслуживания населения и операторов сотовых связей (антенны)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для организации общественного питания,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услуг для организации питания сотрудников в зданиях государственных учреждений с ограниченным доступом для организации школьного питания</w:t>
            </w:r>
          </w:p>
          <w:bookmarkEnd w:id="27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 в области здравоохранения, культуры, спорта и средство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 для прочих</w:t>
            </w:r>
          </w:p>
          <w:bookmarkEnd w:id="29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30"/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"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организационно-правовую форму нанимателя (Копф)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для благотворительных и общественных организаций, некоммерческих организаций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для субъектов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 деятельности)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 для акционерных обществ (товариществ с ограниченной ответственностью пятьдесят и более процентов акций (долей участия) или контрольный пакет акций которых принадлежит государству и получающих не менее 90 процентов дохода от выполнения бюджетных программ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 для прочих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= С х Nam/ 100 х Кп,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оборудование, транспортные средства и другие непотребляемые вещи в год;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остаточная стоимость оборудования по данным бухгалтерского учета;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Nam – предельные нормы амортизации в соответствии со статьей 120 Кодекса Республики Казахстан от 10 декабря 2008 года "О налогах и других обязательных платежах в бюджет" (Налоговый кодекс);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 – понижающий коэффициент (применяется при износе оборудования, транспортных средств и других непотребляемых вещей более шестидесяти процентов – в размере 0,8, при предоставлении субъектам малого предпринимательства для организаций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предоставление оборудования и транспортных средств государственным учреждениям - в размере 0,0.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Ставка оплаты по имущественному найму за 1 квадратных метров в час определяется путем математического деления ежемесячной ставки оплаты по имущественному найму на количество рабочих дней в месяц и рабочих часов в сутки.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ч 1 кв.м = С: 22:8х Ф.д х Ф.ч. (ежемесячная стоимость: 22:8 х фактические дни х фактические часы), где: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ч 1 кв.м – ставка по оплате 1 квадратный метр в час;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- ежемесячная ставка арендной платы;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22 - количество рабочих дней в месяце;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8 - количество рабочих часов в день;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Ф.д - фактически отработанные дни;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Ф.ч. - фактически отработанные часы;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оплаты по имущественному найму за 1 квадратный метр в час применяется в случаях, когда имущество сдается на неполный день (спортивные, актовые и выставочные залы, учебные аудитории), согласно предоставленному заявителями графика работы и согласованного с балансодержателем имущества.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арендной платы предоставленных в имущественный найм (аренду) помещений, находящихся в учреждениях образования, производится за учебный год (с 1 сентября по 31 мая соответствующего года).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разовых мероприятий расчет арендной платы производить путем умножения 100,0 тенге на занимаемую площадь квадратный метр.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Индивидуальным предпринимателям имеющим степень инвалидности, а также организациям, в которых 50 % и более сотрудников имеющих степень инвалидности установить коэффициент снижения исчисленной арендной платы в размере 50 %.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