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6dab" w14:textId="77d6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Шуского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23 декабря 2014 года № 35-9. Зарегистрировано Департаментом юстиции Жамбылской области 23 января 2015 года № 2475. Утратило силу решением Шуского района Жамбылской области от 18 февраля 2016 года № 50-6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Шуского района Жамбылской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50-6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Шуского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Мукатаев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35-9 от 23 декабря 2014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 митингов, шествий, пикетов и демонстраций на территории Шуского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1868"/>
        <w:gridCol w:w="7895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"Коскудук",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Продольная,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им. Кайрата Рыскулбекова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Толе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Балуан Шолака,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им. Сары Хасенова.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