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e8d7" w14:textId="e37e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июня 2014 года № 235. Зарегистрирован в Министерстве юстиции Республики Казахстан 22 июля 2014 года № 9604. Утратил силу приказом Министра образования и науки Республики Казахстан от 13 августа 2015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13.08.2015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«Апостилирование официальных документов, исходящих из органов образования, науки и учебных заведений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«Признание и нострификация документов об образовании»,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«Аккредитация субъектов научной и (или) научно-технической деятельности»,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«Оценка уровня знания казахского языка (КАЗТЕСТ)»,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некоторые приказы Министра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от 20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государственной услуги «Признание и нострификация документов об образовании», (зарегистрированный в Реестре государственной регистрации нормативных правовых актов под № 8019, опубликовано 17 ноября 2012 года в газете «Казахстанская правда» № 399-400 (27218-27219));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электронной государственной услуги «Апостилирование официальных документов, исходящих из органов образования, науки и учебных заведений Республики Казахстан», (зарегистрированный в Реестре государственной регистрации нормативных правовых актов под № 8017, опубликовано 7 ноября 2012 года в газете «Казахстанская правда» № 399-400 (27218-27219));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оказания государственной услуги «Прием документов и участие в оценке уровня знания казахского языка (КАЗТЕСТ)», (зарегистрированный в Реестре государственной регистрации нормативных правовых актов под № 7990, опубликовано 31 октября 2012 года в газете «Казахстанская правда» № 375-376 (27194-27195).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Комитету по контролю в сфере образования и науки Министерства образования и науки Республики Казахстан (Оразалиевой З.)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государственной регистрации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образования и науки Республики Казахстан Балыкбаева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2014 года № 235</w:t>
            </w:r>
          </w:p>
          <w:bookmarkEnd w:id="2"/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официальных документов, исходящих из органов образования, науки и учебных заведений Республики Казахстан»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«Апостилирование официальных документов, исходящих из органов образования, науки и учебных заведений Республики Казахстан» оказывается Комитетом по контролю в сфере образования и науки Министерства образования и науки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веб-портал «электронного правительства»: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услугодателя - выдача готовых документов со </w:t>
      </w:r>
      <w:r>
        <w:rPr>
          <w:rFonts w:ascii="Times New Roman"/>
          <w:b w:val="false"/>
          <w:i w:val="false"/>
          <w:color w:val="000000"/>
          <w:sz w:val="28"/>
        </w:rPr>
        <w:t>штампом «апостиль»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– получение результата в течение 1 (одного) рабочего дня в разделе «Личный кабинет»/«История получения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предоставление услугополучателем необходимого перечня документов (далее – перечень документов)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«Апостилирование официальных документов, исходящих из органов образования, науки и учебных заведений Республики Казахстан», утвержденного постановлением Правительства Республики Казахстан от 27 мая 2014 года № 549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процедуры прохождения каждого действия (процедуры) с указанием длительности каждой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прием и регистрация перечень документов услугополучателя управлением лицензирования, нострификации и апостилирования (далее - Управление)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- 2 – проверка на подлинность поступивших документов и прошив Управлением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- 3 – управление направляет руководителю Комитета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4 – руководитель Комитета подписывает документ и в течение 1 (одного) рабочего дня направляет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5 – Управление регистрирует в журнале апостилированный документ и выдает услугополучателю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обращения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 течение 1 (одного) рабочего дня Управлением осуществляется проверка и редактирование папок «Поступившие» и «На исполнении»;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Управлением течение 1 (одного) рабочего дня, если все поля заполнены и приложение прикреплены верно, отпрвляется на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3 – после оплаты Управлением направляется сообщение о назначении даты оказании данной услуги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4 – Управлением формируется отказ в течение 1 (одного) рабочего дня, если есть факторы препятствующие оказанию данной услуги (страна не входит в Гаагскую конвенцию) или оплата не произведена во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5 – получение результата в течение 1 (одного) рабочего дня в разделе «Личный кабинет»/«История получения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Управление лицензирования, нострификации и апостилирования.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Процесс оказания государственной услуги состоит из следующих процедур между структурными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– 1 - управление принимает и регистрирует перечень документов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- 2 – проверка на подлинность поступивших документов и прошив Управлением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- 3 – управление направляет руководителю Комитета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– 4 - руководитель Комитета подписывает документ и в течение 1 (одного) рабочего дня и направляет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– 5 - управление в течение 1 (одного) рабочего дня регистрирует апостилированный документ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(работников) услугодателя приведены в блок-схеме взаимодействий структурных подразделений (работников)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«Апостилирование официальных документов, исходящих из органов образования, науки и учебных заведений Республики Казахстан»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
Оказание данной государственной услуги через центры обслуживания населения и (или) иными услугодателями, а также порядка использования информационных систем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исходящих из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науки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  <w:bookmarkEnd w:id="12"/>
        </w:tc>
      </w:tr>
    </w:tbl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взаимодействий структурных подразделений (работников) услугодателя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исходящих из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науки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  <w:bookmarkEnd w:id="15"/>
        </w:tc>
      </w:tr>
    </w:tbl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2014 года № 235</w:t>
            </w:r>
          </w:p>
          <w:bookmarkEnd w:id="18"/>
        </w:tc>
      </w:tr>
    </w:tbl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и нострификация документов об образовании»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«Признание и нострификация документов об образовании» оказывается Комитетом по контролю в сфере образования и науки Министерства образования и науки Республики Казахстан (далее-услугодатель).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предприятие на праве хозяйственного ведения «Центр Болонского процесса и академической мобильности» Министерства образования и науки Республики Казахстан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оказываемой государственной услуги -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признании/нострификации документов об образовании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7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предоставление перечня документов (далее-документы) услугополучателем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«Признание и нострификация документов об образовании», утвержденного постановлением Правительства Республики Казахстан от 27 мая 2014 года № 549 (далее-Стандарт).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пакета документов сотрудником Центра в течении 1 (одного) рабочего дня и направление запроса в зарубежные организации образования с целью подтверждения факта обучения услугополучателя государственных услуг, а также получения информации о легитимности образовательной деятельности организации образования на период обучения услугополучателя государственных услуг в течении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Центром документов об образовании внешним экспертам в течении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утверждение экспертного заключения внешних экспертов на заседании экспертной комиссии Центра, которое проводится не реже 1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отправление Центром документов с выпиской из протокола заседания экспертной комиссии на приказ услугодателю в течении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услугодателем заключения экспертной комиссии и подготовка приказа в течении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услугодателем приказа в Центр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заполнение Центром удостоверения на основании приказа в течении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отправление Центром удостоверения к услугодателю для утверждения в течении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утверждение удостоверения услугополучателем и внесение их в базу данных в течение трех дней и направление их в Центр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выдача удостоверения услугополучателю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8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
В процессе оказания государственной услуги участвуют следующие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управление лицензирования, нострификации и апостилирования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Процесс оказания государственной услуги состоит из следующих процедур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1 - сотрудник канцелярии услугодателя регистрирует документ в течении 1 (одного) рабочего дня и перенаправляет председателю;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председатель услугодателя в течении 1 (одного) рабочего дня перенаправляет документ заместителю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заместитель председателя услугодателя в течении 1 (одного) рабочего дня перенаправляет документ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руководитель управления в течении 1 (одного) рабочего дня назначает ответственного исполнителя из числа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сотрудник управления в течении 1 (одного) месяца проверяет документы на соответствие с Государственными общеобязательными стандартами образования Республики Казахстан и «Правилами признания и нострификации документов об образовании»,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2008 года № 8 (далее-Правила), и формирует решение (приказ) и направляет руководителю управления для проверки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руководитель управления проверяет решение (приказ) и направляет заместителю председателя для подписания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заместитель председателя проверяет и подписывает решение (приказ)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подписанное решение направляется в Центр для выписки удостоверения в течении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приведены в блок-схеме взаимодействия структурных пдразделений (работников) услугодателя (работников)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«Признание и нострификация документов об образовании» утвержденного приказом Министра образования и науки Республики Казахстан от 20 июня 2014 года № 235 (далее-Регламент).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10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6"/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Описание порядка обращения в центр обслуживания населения (далее-ЦОН):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1 - для получения услуги услугополучатель обращается в ЦОН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услугополучатель сдает подготовленный документ оператору ЦОНа в течении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3 – определение оператором ЦОНа вида государственной услуги в течении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4 – прием оператором ЦОНа документов, предоставленных получателем государственной услуги в течении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5 – направление оператором ЦОНа пакета документов в Центр,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6 – Центр в течение 4 месяцев выносит решение о признании/нострификации документов об образования и направляет готовое удостоверение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7 – оператор ЦОН выдает готовое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приведены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«Признание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об образовании»</w:t>
            </w:r>
          </w:p>
          <w:bookmarkEnd w:id="28"/>
        </w:tc>
      </w:tr>
    </w:tbl>
    <w:bookmarkStart w:name="z11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взаимодействий структурных подразделений (работников) услугодателя.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4008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«Признание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нострификация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образовании»</w:t>
            </w:r>
          </w:p>
          <w:bookmarkEnd w:id="30"/>
        </w:tc>
      </w:tr>
    </w:tbl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оказание государственной услуги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2014 года № 235</w:t>
            </w:r>
          </w:p>
          <w:bookmarkEnd w:id="32"/>
        </w:tc>
      </w:tr>
    </w:tbl>
    <w:bookmarkStart w:name="z1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«Аккредитация субъектов научной и (или) научно-технической деятельности»</w:t>
      </w:r>
    </w:p>
    <w:bookmarkEnd w:id="33"/>
    <w:bookmarkStart w:name="z12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4"/>
    <w:bookmarkStart w:name="z1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«Аккредитация субъектов научной и (или) научно-технической деятельности» (далее – государственная услуга) оказывается Комитетом по контролю в сфере образования и науки Министерства образования и науки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«Аккредитация субъектов научной и (или) научно-технической деятельности», утвержденного постановлением Правительства Республики Казахстан от 27 мая 2014 года № 549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12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6"/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
Основанием для начала процедуры (действия) по оказанию государственной услуги является предоставление: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Физическим лицом перечня документов (далее – документы) согласно подпункту 1)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Юридическим лицом документов согласно подпункту 2)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субъектов научной и (или) научно-технической деятельности, утвержденных постановлением Правительства Республики Казахстан от 8 июня 2011 года № 645 (далее – Правила), с составлением акта экспертизы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принятие услугодателем решения об аккредитации услугополучателя в качестве субъекта научной и (или) научно-технической деятельности в течение 1 (одного)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прием и регистрация услугодателем документов услугополучателя в канцелярии в течение 1 (одного) календарного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рассмотрение услугодателем заявления на получение государственной услуги и установление полноты представленных документов, осуществление экспертизы документов услугополучателя на соответствие условиям 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составлением акта экспертизы в течение 28 (двадцати восьми)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принятие услугодателем решения об аккредитации услугополучателя в качестве субъекта научной и (или) научно-технической деятельности, в течение 1 (одного) календарного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Результаты процедур по оказанию государственной услуги, которые служат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зарегистрированное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свидетельство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
В процессе оказания государственной услуги участвуют следующие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управление контроля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Процесс оказания государственной услуги состоит из следующих процедур между структурными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1 - сотрудник канцелярии услугодателя принимает и регистрирует документы (запрос получателя) в журнале регистрации входящей корреспонденции и перенаправляет председателю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2 – председатель перенаправляет запрос получателя заместителю председателя в течение 2 (двух)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3 – заместитель председателя определяет сроки проведения экспертизы и перенаправляет запрос получателя руководителю управления контроля в сфере образования в течение 2 (двух)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руководитель управления назначает ответственного исполнителя из числа сотрудников управления контроля в сфере образования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сотрудник управления проверяет полноту документов услугополучателя,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формирует проект решения об итогах рассмотрения представленных документов услугополучателя (далее - акт экспертизы), подписывает его и направляет руководителю управления для проверки и подписания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руководитель управления проверяет акт экспертизы, подписывает его и направляет заместителю председателя для проверки и подписания, либо в случае несогласия возвращает на доработку в течение 4 (четырех)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7 – заместитель председателя проверяет акт экспертизы, подписывает его и направляет председателю для утверждения, либо в случае несогласия возвращает на доработку в течение 4 (четырех)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председатель проверяет и утверждает акт экспертизы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 – сотрудник управления в течение 1 (одного) календарного дня с момента получения утвержденного председателем акта экспертизы формирует свидетельство об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10 – результаты оказанных государственных услуг в виде свидетельства об аккредитации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выдается услугополучателю либо его уполномоченному представителю нарочно в любой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1 - сотрудник канцелярии услугодателя принимает и регистрирует бумажный вариант документа (запрос получателя) в журнале регистрации входящей корреспонденции и перенаправляет председателю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председатель перенаправляет запрос получателя заместителю председателя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3 – заместитель председателя определяет сроки проведения экспертизы и перенаправляет запрос получателя руководителю управления контроля в сфере образования в течение 2 (двух)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руководитель управления назначает ответственного исполнителя из числа сотрудников управления контроля в сфере образования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сотрудник управления в течение 25 (двадцати пяти) календарных дней проверяет полноту документов услугополучателя,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формирует проект решения об итогах рассмотрения представленных документов услугополучателя (далее - акт экспертизы), подписывает его и направляет руководителю управления для проверки и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6 – руководитель управления проверяет акт экспертизы, подписывает его и направляет заместителю председателя для проверки и подписания, либо в случае несогласия возвращает на доработку в течение 1 (одного) календарнорго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7 – заместитель председателя проверяет акт экспертизы, подписывает его и направляет председателю для утверждения, либо в случае несогласия возвращает на доработку в течение 1 (одного) календарного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председатель проверяет и утверждает акт экспертизы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9 – сотрудник управления в течение 1 (одного) календарного дня с момента получения утвержденного председателем акта экспертизы формирует свидетельство об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10 – результаты оказанных государственных услуг в виде свидетельства об аккредитации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выдается уполномоченному представителю услугополучателя нарочно в любой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работниками) услугодателя приведены в блок-схеме взоимодействия структурных подразделений (работников) услугодателя (работников)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«Аккредитация субъектов научной и (или) научно-технической деятельности» (далее-Регламент).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в процессе оказания государственной услуги </w:t>
      </w:r>
    </w:p>
    <w:bookmarkEnd w:id="39"/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
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  <w:bookmarkEnd w:id="41"/>
        </w:tc>
      </w:tr>
    </w:tbl>
    <w:bookmarkStart w:name="z17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 для физических лиц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8674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  <w:bookmarkEnd w:id="43"/>
        </w:tc>
      </w:tr>
    </w:tbl>
    <w:bookmarkStart w:name="z11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5905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  <w:bookmarkEnd w:id="45"/>
        </w:tc>
      </w:tr>
    </w:tbl>
    <w:bookmarkStart w:name="z1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«Аккредитация субъектов научной и (или) научно-технической деятельности (для физических лиц)»</w:t>
      </w:r>
    </w:p>
    <w:bookmarkEnd w:id="46"/>
    <w:bookmarkStart w:name="z1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  <w:bookmarkEnd w:id="48"/>
        </w:tc>
      </w:tr>
    </w:tbl>
    <w:bookmarkStart w:name="z1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Аккредитация субъектов научной и (или) научно-технической деятельности (для юридических лиц)</w:t>
      </w:r>
    </w:p>
    <w:bookmarkEnd w:id="49"/>
    <w:bookmarkStart w:name="z1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2014 года № 235</w:t>
            </w:r>
          </w:p>
          <w:bookmarkEnd w:id="51"/>
        </w:tc>
      </w:tr>
    </w:tbl>
    <w:bookmarkStart w:name="z18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«Оценка уровня знания казахского языка (КАЗТЕСТ)»</w:t>
      </w:r>
    </w:p>
    <w:bookmarkEnd w:id="52"/>
    <w:bookmarkStart w:name="z1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
Общие положения</w:t>
      </w:r>
    </w:p>
    <w:bookmarkEnd w:id="53"/>
    <w:bookmarkStart w:name="z1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«Оценка уровня знания казахского языка (КАЗТЕСТ)» оказывается Республиканским государственным казенным предприятием «Национальный центр тестирования» Министерства образования и науки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оказываемой государственной услуги является государственный сертификат.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1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5"/>
    <w:bookmarkStart w:name="z1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подача услугополучателем заявления по форме утвержденной приложением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«Оценка уровня знания казахского языка (КАЗТЕСТ)», утвержденного постановлением Правительства Республики Казахстан от 27 мая 2014 года № 549 (далее – Стандарт) с приложением необходимых документов услугодателю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каждого процедуры (действий),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подача документов услугополучателем услугодателю в течении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проведение процесса тестирования сотрудником структурного подразделения услугодателя. Длительность выполнения в зависимости от программы тестирования составляет 2 часа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выдача услугополучателю сертификата сотрудником структурного подразделения услугодателя в течении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Результаты процедур (действий) по оказанию государственной услуги, которые служат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зарегистрированное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выдача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19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2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
В процессе оказания государственной услуги участвует уполномоченный сотрудник структурного подразделения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Последовательность процедур между структурными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подача документов услугополучателем услугодателю в течении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проведение процесса тестирования сотрудником структурного подразделения услугодателя. Длительность выполнения в зависимости от программы тестирования составляет 2 часа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выдача услугополучателю сертификата сотрудником структурного подразделения в течении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 приведены в блок-схеме взаимодействии структурных подразделений (работников)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«Оценка уровня знания казахского языка (КАЗТЕСТ)»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20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9"/>
    <w:bookmarkStart w:name="z2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
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Процесс оказания государственной услуги приведен в справочнике Бизнес-процессов оказания государственной услуги «Оценка уровня знания казахского языка (КАЗТЕСТ)»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«Оценка уровня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(КАЗТЕСТ)»</w:t>
            </w:r>
          </w:p>
          <w:bookmarkEnd w:id="61"/>
        </w:tc>
      </w:tr>
    </w:tbl>
    <w:bookmarkStart w:name="z21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взаимодействии между структурных подразделений (работников) услугодателя</w:t>
      </w:r>
    </w:p>
    <w:bookmarkEnd w:id="62"/>
    <w:bookmarkStart w:name="z2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7564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«Оценка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(КАЗТЕСТ)»</w:t>
            </w:r>
          </w:p>
          <w:bookmarkEnd w:id="64"/>
        </w:tc>
      </w:tr>
    </w:tbl>
    <w:bookmarkStart w:name="z2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«Оценка уровня знания казахского языка (КАЗТЕСТ)»</w:t>
      </w:r>
    </w:p>
    <w:bookmarkEnd w:id="65"/>
    <w:bookmarkStart w:name="z2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2014 года № 235</w:t>
            </w:r>
          </w:p>
          <w:bookmarkEnd w:id="67"/>
        </w:tc>
      </w:tr>
    </w:tbl>
    <w:bookmarkStart w:name="z21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 и/или приложения к лицензии, переоформление, выдача дубликатов лицензии и/или приложения к ней на образовательную деятельность»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