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f775" w14:textId="0fff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дополнительных специализированных лечебных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Карагандинского областного маслихата от 15 апреля 2014 года № 278. Зарегистрировано Департаментом юстиции Карагандинской области 17 апреля 2014 года № 2592.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граждан, при амбулаторном лечении которых лекарственное средство отпускается бесплатно: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с диагнозом: "Гомоцистинурия" - специализированный лечебный продукт (по рецепту).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Адекенов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Дулатбеков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