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b2ec5" w14:textId="66b2e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в сфере религиозной деятельности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Карагандинской области от 28 мая 2014 года № 25/13. Зарегистрировано Департаментом юстиции Карагандинской области 3 июля 2014 года № 2672. Утратило силу постановлением акимата Карагандинской области от 30 июня 2015 года № 35/09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Карагандинской области от 30.06.2015 № 35/09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15 апреля 2013 года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государственных услугах</w:t>
      </w:r>
      <w:r>
        <w:rPr>
          <w:rFonts w:ascii="Times New Roman"/>
          <w:b w:val="false"/>
          <w:i w:val="false"/>
          <w:color w:val="000000"/>
          <w:sz w:val="28"/>
        </w:rPr>
        <w:t>"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февраля 2014 года № 137 "Об утверждении стандартов государственных услуг в сфере религиозной деятельности", акимат Карагандинской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регламенты государственных услуг в сфере религиозной деятельности: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</w:t>
      </w:r>
      <w:r>
        <w:rPr>
          <w:rFonts w:ascii="Times New Roman"/>
          <w:b w:val="false"/>
          <w:i w:val="false"/>
          <w:color w:val="000000"/>
          <w:sz w:val="28"/>
        </w:rPr>
        <w:t>Проведение регистрации и перерегистрации лиц, осуществляющих миссионерскую деятельность</w:t>
      </w:r>
      <w:r>
        <w:rPr>
          <w:rFonts w:ascii="Times New Roman"/>
          <w:b w:val="false"/>
          <w:i w:val="false"/>
          <w:color w:val="000000"/>
          <w:sz w:val="28"/>
        </w:rPr>
        <w:t>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</w:t>
      </w:r>
      <w:r>
        <w:rPr>
          <w:rFonts w:ascii="Times New Roman"/>
          <w:b w:val="false"/>
          <w:i w:val="false"/>
          <w:color w:val="000000"/>
          <w:sz w:val="28"/>
        </w:rPr>
        <w:t>Выдача решения 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</w:t>
      </w:r>
      <w:r>
        <w:rPr>
          <w:rFonts w:ascii="Times New Roman"/>
          <w:b w:val="false"/>
          <w:i w:val="false"/>
          <w:color w:val="000000"/>
          <w:sz w:val="28"/>
        </w:rPr>
        <w:t>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"</w:t>
      </w:r>
      <w:r>
        <w:rPr>
          <w:rFonts w:ascii="Times New Roman"/>
          <w:b w:val="false"/>
          <w:i w:val="false"/>
          <w:color w:val="000000"/>
          <w:sz w:val="28"/>
        </w:rPr>
        <w:t>Выдача решения о согласовании расположения помещений для проведения религиозных мероприятий за пределами культовых зданий (сооружений)</w:t>
      </w:r>
      <w:r>
        <w:rPr>
          <w:rFonts w:ascii="Times New Roman"/>
          <w:b w:val="false"/>
          <w:i w:val="false"/>
          <w:color w:val="000000"/>
          <w:sz w:val="28"/>
        </w:rPr>
        <w:t>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Отменить постановление акимата Карагандинской области от 04 мая 2014 года № 23/10 "Об утверждении регламентов государственных услуг в сфере религиозной деятельности".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Постановление "Об утверждении регламентов государственных услуг в сфере религиозной деятельности"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Карагандинской области                Б. Абдишев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мая 2014 года № 25/13</w:t>
      </w:r>
    </w:p>
    <w:bookmarkEnd w:id="1"/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"Проведение регистрации и перерегистрации лиц,</w:t>
      </w:r>
      <w:r>
        <w:br/>
      </w:r>
      <w:r>
        <w:rPr>
          <w:rFonts w:ascii="Times New Roman"/>
          <w:b/>
          <w:i w:val="false"/>
          <w:color w:val="000000"/>
        </w:rPr>
        <w:t>
осуществляющих миссионерскую деятельность"</w:t>
      </w:r>
    </w:p>
    <w:bookmarkEnd w:id="2"/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Регламент государственной услуги "Проведение регистрации и перерегистрации лиц, осуществляющих миссионерскую деятельность" (далее – государственная услуга)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"Проведение регистрации и перерегистрации лиц, осуществляющих миссионерскую деятельность"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11 октября 2011 года "О религиозной деятельности и религиозных объединениях" 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"Проведение регистрации и перерегистрации лиц, осуществляющих миссионерскую деятельность", утвержденного постановлением Правительства Республики Казахстан от 24 февраля 2014 года № 137 "Об утверждении стандартов государственных услуг в сфере религиозной деятельности"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акиматом Карагандинской области (далее – услугодатель), государственное учреждение "Управление по делам религий Карагандинской области" (далее - управление) осуществляет прием заявлений и выдачу результатов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Форма оказываемой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оказываемой государственной услуги является свидетельство о регистрации (перерегистрации) миссионера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либо мотивированный ответ об отказе в оказании государственной услуги в случаях и по основаниям, предусмотренным 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4"/>
    <w:bookmarkStart w:name="z1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структурных</w:t>
      </w:r>
      <w:r>
        <w:br/>
      </w:r>
      <w:r>
        <w:rPr>
          <w:rFonts w:ascii="Times New Roman"/>
          <w:b/>
          <w:i w:val="false"/>
          <w:color w:val="000000"/>
        </w:rPr>
        <w:t>
подразделений (работников) услугодателя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5"/>
    <w:bookmarkStart w:name="z1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Основанием для начала процедуры (действия) по оказанию государственной услуги является наличие заявления и прилагаемых документов услугополучателя согласно 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Процедуры (действия), входящие в состав процесса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канцелярия управления принимает документы от услугополучателя, проверяя их на полноту и соответствие 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в течении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соответствие документов 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является основанием для регистрации документов в журнале и выдачи услугополучателю копии заявления услугополучателя со штампом, содержащая дату и время приема документов, с указанием фамилии, имени, отчества лица принявшего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регистрация документов и выдача услугополучателю копии заявления услугополучателя со штампом, содержащая дату и время приема документов, с указанием фамилии, имени, отчества лица принявшего документы, осуществляется в течение 10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регистрация документов является основанием для рассмотрения их услугодателем;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ответственный сотрудник при проведении религиоведческой экспертизы для получения заключения по материалам уведомляет услугополучателя о приостановлении оказания государственной услуги с указанием его срока в течение двух рабочих дней со дня приостановления. Срок регистрации приостанавливается;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ответственный сотрудник рассматривает документы и подготавливает свидетельство о регистрации (перерегистрации) миссионера, либо мотивированный ответ об отказе в предоставлении государственной услуги в письменном виде и предоставляет их акиму области в течение 22 (не считая время проведения религиоведческой экспертизы) календарных дней с момента получения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подписание акимом области свидетельства о регистрации (перерегистрации) миссионера либо мотивированного ответа об отказе в предоставлении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подписанное свидетельство о регистрации (перерегистрации) миссионера либо мотивированный ответ об отказе в предоставлении государственной услуги в письменном виде является основанием для его внесения в журнал регистрации;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регистрация свидетельства о регистрации (перерегистрации) миссионера либо мотивированного ответа об отказе в предоставлении государственной услуги в письменном виде осуществляется управлением в течение 10 минут с момента их получения;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зарегистрированное свидетельство о регистрации (перерегистрации) миссионера либо мотивированный ответ об отказе в предоставлении государственной услуги в письменном виде является основанием для отправки почтой либо выдачи нарочно услугополучателю.</w:t>
      </w:r>
    </w:p>
    <w:bookmarkEnd w:id="6"/>
    <w:bookmarkStart w:name="z3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структурных</w:t>
      </w:r>
      <w:r>
        <w:br/>
      </w:r>
      <w:r>
        <w:rPr>
          <w:rFonts w:ascii="Times New Roman"/>
          <w:b/>
          <w:i w:val="false"/>
          <w:color w:val="000000"/>
        </w:rPr>
        <w:t>
подразделений (работников) услугодателя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7"/>
    <w:bookmarkStart w:name="z3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процессе оказания государственной услуги задействованы следующие структурные подразделения (работники) услугодателя: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канцелярия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аким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руководитель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ответственный сотрудник.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Описание последовательности процедур (действий) между структурными подразделениями (работниками) услугодателя: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канцелярия управления принимает документы от услугополучателя, регистрирует документы в журнале регистрации и выдача услугополучателю копии заявления услугополучателя со штампом, содержащая дату и время приема документов, с указанием фамилии, имени, отчества лица принявшего документы осуществляется в течение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ответственный сотрудник вносит в акимат области зарегистрированные документы для ознакомления акиму до конца рабочего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аким области ознакамливается и отписывает документы руководителю управления в течение 2 календарных дней с момента внесения их ответственным сотрудником;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руководитель управления отписывает на исполнение ответственному сотруднику в течение 4 часов;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ответственный сотрудник при проведении религиоведческой экспертизы для получения заключения по материалам уведомляет услугополучателя о приостановлении оказания государственной услуги с указанием его срока в течение двух рабочих дней со дня приостановления. Срок регистрации приостанавливается;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ответственный сотрудник рассматривает документы, подготавливает свидетельство о регистрации (перерегистрации) миссионера либо мотивированный ответ об отказе в предоставлении государственной услуги в письменном виде в течение 22 календарных дней с момента получения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руководитель управления рассматривает и визирует свидетельство о регистрации (перерегистрации) миссионера либо мотивированный ответ об отказе в предоставлении государственной услуги в письменном виде в течение 1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ответственный сотрудник завизированное свидетельство о регистрации (перерегистрации) миссионера, либо мотивированный ответ об отказе в предоставлении государственной услуги в письменном виде вносит в акимат области до конца рабочего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аким области подписывает в течение 2 календарных дней свидетельство о регистрации (перерегистрации) миссионера либо мотивированный ответ об отказе в предоставлении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канцелярия управления регистрирует свидетельство о регистрации (перерегистрации) миссионера либо мотивированный ответ об отказе в предоставлении государственной услуги в течение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канцелярия управления отправляет услугополучателю свидетельство о регистрации (перерегистрации) миссионера либо мотивированный ответ об отказе в предоставлении государственной услуги в письменном виде в день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Адреса и телефоны услугодателя и управления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Описание последовательности процедур (действий) между структурными подразделениями (работниками) услугодателя с указанием длительности каждой процедуры (действия) приведено в блок-схеме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Справочник бизнес-процессов оказания государственной услуги "Проведение регистрации и перерегистрации лиц, осуществляющих миссионерскую деятельность" приведен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Обжалование решений, действий (бездействия) услугодателя и (или) его должностных лиц, по вопросам оказания государственной услуги, осуществляется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главой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8"/>
    <w:bookmarkStart w:name="z5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"Проведение регистрации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перерегистрации лиц, осуществляющих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миссионерскую деятельность"</w:t>
      </w:r>
    </w:p>
    <w:bookmarkEnd w:id="9"/>
    <w:bookmarkStart w:name="z5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Адрес услугодателя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6"/>
        <w:gridCol w:w="6161"/>
        <w:gridCol w:w="7293"/>
      </w:tblGrid>
      <w:tr>
        <w:trPr>
          <w:trHeight w:val="37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6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</w:t>
            </w:r>
          </w:p>
        </w:tc>
      </w:tr>
      <w:tr>
        <w:trPr>
          <w:trHeight w:val="6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Карагандинской области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Караганда, улица Алиханова, 13</w:t>
            </w:r>
          </w:p>
        </w:tc>
      </w:tr>
    </w:tbl>
    <w:bookmarkStart w:name="z5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"Проведение регистрации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перерегистрации лиц, осуществляющих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миссионерскую деятельность"</w:t>
      </w:r>
    </w:p>
    <w:bookmarkEnd w:id="11"/>
    <w:bookmarkStart w:name="z5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Адрес и телефоны управления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6048"/>
        <w:gridCol w:w="3767"/>
        <w:gridCol w:w="3655"/>
      </w:tblGrid>
      <w:tr>
        <w:trPr>
          <w:trHeight w:val="43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Номера телефонов</w:t>
            </w:r>
          </w:p>
        </w:tc>
      </w:tr>
      <w:tr>
        <w:trPr>
          <w:trHeight w:val="6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делам религий Карагандинской области</w:t>
            </w:r>
          </w:p>
        </w:tc>
        <w:tc>
          <w:tcPr>
            <w:tcW w:w="3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Караганда, улица Гоголя, 34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8-7212-56-56-93 8-7212-30-07-75</w:t>
            </w:r>
          </w:p>
        </w:tc>
      </w:tr>
    </w:tbl>
    <w:bookmarkStart w:name="z5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"Проведение регистрации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перерегистрации лиц, осуществляющих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миссионерскую деятельность"</w:t>
      </w:r>
    </w:p>
    <w:bookmarkEnd w:id="13"/>
    <w:bookmarkStart w:name="z5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Блок-схема</w:t>
      </w:r>
    </w:p>
    <w:bookmarkEnd w:id="14"/>
    <w:p>
      <w:pPr>
        <w:spacing w:after="0"/>
        <w:ind w:left="0"/>
        <w:jc w:val="both"/>
      </w:pPr>
      <w:r>
        <w:drawing>
          <wp:inline distT="0" distB="0" distL="0" distR="0">
            <wp:extent cx="8686800" cy="4635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686800" cy="463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5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"Проведение регистрации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перерегистрации лиц, осуществляющих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миссионерскую деятельность"</w:t>
      </w:r>
    </w:p>
    <w:bookmarkEnd w:id="15"/>
    <w:bookmarkStart w:name="z59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Справочник</w:t>
      </w:r>
      <w:r>
        <w:br/>
      </w:r>
      <w:r>
        <w:rPr>
          <w:rFonts w:ascii="Times New Roman"/>
          <w:b/>
          <w:i w:val="false"/>
          <w:color w:val="000000"/>
        </w:rPr>
        <w:t>
бизнес-процессов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"Проведение регистрации и перерегистрации лиц,</w:t>
      </w:r>
      <w:r>
        <w:br/>
      </w:r>
      <w:r>
        <w:rPr>
          <w:rFonts w:ascii="Times New Roman"/>
          <w:b/>
          <w:i w:val="false"/>
          <w:color w:val="000000"/>
        </w:rPr>
        <w:t>
осуществляющих миссионерскую деятельность"</w:t>
      </w:r>
    </w:p>
    <w:bookmarkEnd w:id="16"/>
    <w:p>
      <w:pPr>
        <w:spacing w:after="0"/>
        <w:ind w:left="0"/>
        <w:jc w:val="both"/>
      </w:pPr>
      <w:r>
        <w:drawing>
          <wp:inline distT="0" distB="0" distL="0" distR="0">
            <wp:extent cx="8699500" cy="9372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699500" cy="937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*СФЕ - структурно-функциональная единица: взаимодействие структурных подразделений (работников)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СФЕ 1 – канцелярия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СФЕ 2 – ответственный сотрудник;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СФЕ 3 – руководитель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СФЕ 4 – аким области.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909"/>
        <w:gridCol w:w="11171"/>
      </w:tblGrid>
      <w:tr>
        <w:trPr>
          <w:trHeight w:val="30" w:hRule="atLeast"/>
        </w:trPr>
        <w:tc>
          <w:tcPr>
            <w:tcW w:w="19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787400" cy="698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400" cy="69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начало или завершение оказания государственной услуги;</w:t>
            </w:r>
          </w:p>
        </w:tc>
      </w:tr>
      <w:tr>
        <w:trPr>
          <w:trHeight w:val="30" w:hRule="atLeast"/>
        </w:trPr>
        <w:tc>
          <w:tcPr>
            <w:tcW w:w="19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787400" cy="685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4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наименование процедуры (действия) услугополучателя и (или) СФЕ;</w:t>
            </w:r>
          </w:p>
        </w:tc>
      </w:tr>
      <w:tr>
        <w:trPr>
          <w:trHeight w:val="30" w:hRule="atLeast"/>
        </w:trPr>
        <w:tc>
          <w:tcPr>
            <w:tcW w:w="19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736600" cy="317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66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переход к следующей процедуре (действию).</w:t>
            </w:r>
          </w:p>
        </w:tc>
      </w:tr>
    </w:tbl>
    <w:bookmarkStart w:name="z6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мая 2014 года № 25/13</w:t>
      </w:r>
    </w:p>
    <w:bookmarkEnd w:id="17"/>
    <w:bookmarkStart w:name="z6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"Выдача решения об утверждении расположения специальных</w:t>
      </w:r>
      <w:r>
        <w:br/>
      </w:r>
      <w:r>
        <w:rPr>
          <w:rFonts w:ascii="Times New Roman"/>
          <w:b/>
          <w:i w:val="false"/>
          <w:color w:val="000000"/>
        </w:rPr>
        <w:t>
стационарных помещений для распространения религиозной</w:t>
      </w:r>
      <w:r>
        <w:br/>
      </w:r>
      <w:r>
        <w:rPr>
          <w:rFonts w:ascii="Times New Roman"/>
          <w:b/>
          <w:i w:val="false"/>
          <w:color w:val="000000"/>
        </w:rPr>
        <w:t>
литературы и иных информационных материалов религиозного</w:t>
      </w:r>
      <w:r>
        <w:br/>
      </w:r>
      <w:r>
        <w:rPr>
          <w:rFonts w:ascii="Times New Roman"/>
          <w:b/>
          <w:i w:val="false"/>
          <w:color w:val="000000"/>
        </w:rPr>
        <w:t>
содержания, предметов религиозного назначения"</w:t>
      </w:r>
    </w:p>
    <w:bookmarkEnd w:id="18"/>
    <w:bookmarkStart w:name="z6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9"/>
    <w:bookmarkStart w:name="z6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Регламент государственной услуги "Выдача решения 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назначения"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"Выдача решения 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назначения"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11 октября 2011 года "О религиозной деятельности и религиозных объединениях" 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решения 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назначения", утвержденного постановлением Правительства Республики Казахстан от 24 февраля 2014 года № 137 "Об утверждении стандартов государственных услуг в сфере религиозной деятельности"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акиматом Карагандинской области (далее – услугодатель), государственное учреждение "Управление по делам религий Карагандинской области" (далее - управление) осуществляет прием заявлений и выдачу результатов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Форма оказываемой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 оказания государственной услуги - решение 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назначения.</w:t>
      </w:r>
    </w:p>
    <w:bookmarkEnd w:id="20"/>
    <w:bookmarkStart w:name="z6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структурных</w:t>
      </w:r>
      <w:r>
        <w:br/>
      </w:r>
      <w:r>
        <w:rPr>
          <w:rFonts w:ascii="Times New Roman"/>
          <w:b/>
          <w:i w:val="false"/>
          <w:color w:val="000000"/>
        </w:rPr>
        <w:t>
подразделений (работников) услугодателя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21"/>
    <w:bookmarkStart w:name="z6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Основанием для начала процедуры (действия) по оказанию государственной услуги является наличие заявления и прилагаемых документов услугополучателя согласно 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Процедуры (действия), входящие в состав процесса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канцелярия управления принимает документы от услугополучателя, проверяя их на полноту и соответствие 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в течение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соответствие документов 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является основанием для регистрации документов в журнале и выдачи услугополучателю копии заявления услугополучателя со штампом, содержащая дату и время приема документов, с указанием фамилии, имени, отчества лица принявшего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регистрация документов и выдача услугополучателю копии заявления услугополучателя, содержащая дату и время приема документов, с указанием фамилии, имени, отчества лица принявшего документы осуществляется в течение 10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регистрация документов является основанием для рассмотрения их услугодателем;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ответственный сотрудник рассматривает документы и подготавливает проект решения в письменном виде и предоставляет их акиму области в течение 20 календарных дней с момента получения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аким области подписывает решение;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подписанное решение является основанием для его внесения в журнал регистрации;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регистрация решения осуществляется в течение 10 минут с момента их получения;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зарегистрированное решение является основанием для отправки почтой либо выдачи нарочно услугополучателю;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канцелярия управления отправляет услугополучателю решение в день регистрации.</w:t>
      </w:r>
    </w:p>
    <w:bookmarkEnd w:id="22"/>
    <w:bookmarkStart w:name="z8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структурных</w:t>
      </w:r>
      <w:r>
        <w:br/>
      </w:r>
      <w:r>
        <w:rPr>
          <w:rFonts w:ascii="Times New Roman"/>
          <w:b/>
          <w:i w:val="false"/>
          <w:color w:val="000000"/>
        </w:rPr>
        <w:t>
подразделений (работников) услугодателя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23"/>
    <w:bookmarkStart w:name="z8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процессе оказания государственной услуги участвуют следующие структурные подразделения (работники) услугодателя: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канцелярия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аким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руководитель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ответственный сотрудник.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Описание последовательности процедур (действий) между структурными подразделениями (работниками) услугодателя: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канцелярия управления принимает документы от услугополучателя, регистрирует документы в журнале регистрации и выдача услугополучателю копии заявления услугополучателя со штампом, содержащая дату и время приема документов, с указанием фамилии, имени, отчества лица принявшего документы осуществляется в течение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ответственный сотрудник вносит в акимат области зарегистрированные документы для ознакомления акиму области до конца рабочего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аким области ознакамливается и отписывает документы руководителю управления в течение 2 календарных дней с момента внесения их ответственным сотрудником;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руководитель управления отписывает на исполнение ответственному сотруднику в течение 4 часов;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ответственный сотрудник рассматривает документы, подготавливает проект решения в течение 20 календарных дней с момента получения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руководитель управления рассматривает и визирует проект решения в течение 1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ответственный сотрудник завизированный проект решения вносит в акимат области до конца рабочего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аким области подписывает в течение 2 календарных дней решение;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решение регистрируется в течение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канцелярия управления отправляет услугополучателю решение в день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Адреса и телефоны услугодателя и управления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Описание последовательности процедур (действий) между структурными подразделениями (работниками) услугодателя с указанием длительности каждой процедуры (действия) приведено в блок-схеме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Справочник бизнес-процессов оказания государственной услуги "Выдача решения 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назначения" приведен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Обжалование решений, действий (бездействия) услугодателя и (или) его должностных лиц, по вопросам оказания государственной услуги, осуществляется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главой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24"/>
    <w:bookmarkStart w:name="z10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решения об утверждении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расположения специальных стационарных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помещений для распространения религиозной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литературы и иных информационных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материалов религиозного содержания,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предметов религиозного назначения"</w:t>
      </w:r>
    </w:p>
    <w:bookmarkEnd w:id="25"/>
    <w:bookmarkStart w:name="z103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Адрес услугодателя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6"/>
        <w:gridCol w:w="6161"/>
        <w:gridCol w:w="7293"/>
      </w:tblGrid>
      <w:tr>
        <w:trPr>
          <w:trHeight w:val="3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6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</w:t>
            </w:r>
          </w:p>
        </w:tc>
      </w:tr>
      <w:tr>
        <w:trPr>
          <w:trHeight w:val="6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Карагандинской области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Караганда, улица Алиханова, 13</w:t>
            </w:r>
          </w:p>
        </w:tc>
      </w:tr>
    </w:tbl>
    <w:bookmarkStart w:name="z10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решения об утверждении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расположения специальных стационарных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помещений для распространения религиозной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литературы и иных информационных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материалов религиозного содержания,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предметов религиозного назначения"</w:t>
      </w:r>
    </w:p>
    <w:bookmarkEnd w:id="27"/>
    <w:bookmarkStart w:name="z105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Адрес и телефоны управления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6048"/>
        <w:gridCol w:w="3767"/>
        <w:gridCol w:w="3655"/>
      </w:tblGrid>
      <w:tr>
        <w:trPr>
          <w:trHeight w:val="6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Номера телефонов</w:t>
            </w:r>
          </w:p>
        </w:tc>
      </w:tr>
      <w:tr>
        <w:trPr>
          <w:trHeight w:val="6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делам религий Карагандинской области</w:t>
            </w:r>
          </w:p>
        </w:tc>
        <w:tc>
          <w:tcPr>
            <w:tcW w:w="3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Караганда, улица Гоголя, 34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8-7212-56-56-93 8-7212-30-07-75</w:t>
            </w:r>
          </w:p>
        </w:tc>
      </w:tr>
    </w:tbl>
    <w:bookmarkStart w:name="z10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решения об утверждении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расположения специальных стационарных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помещений для распространения религиозной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литературы и иных информационных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материалов религиозного содержания,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предметов религиозного назначения"</w:t>
      </w:r>
    </w:p>
    <w:bookmarkEnd w:id="29"/>
    <w:bookmarkStart w:name="z107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Блок-схема</w:t>
      </w:r>
    </w:p>
    <w:bookmarkEnd w:id="30"/>
    <w:p>
      <w:pPr>
        <w:spacing w:after="0"/>
        <w:ind w:left="0"/>
        <w:jc w:val="both"/>
      </w:pPr>
      <w:r>
        <w:drawing>
          <wp:inline distT="0" distB="0" distL="0" distR="0">
            <wp:extent cx="8712200" cy="414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712200" cy="414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0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решения об утверждении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расположения специальных стационарных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помещений для распространения религиозной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литературы и иных информационных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материалов религиозного содержания,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предметов религиозного назначения"</w:t>
      </w:r>
    </w:p>
    <w:bookmarkEnd w:id="31"/>
    <w:bookmarkStart w:name="z109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Справочник</w:t>
      </w:r>
      <w:r>
        <w:br/>
      </w:r>
      <w:r>
        <w:rPr>
          <w:rFonts w:ascii="Times New Roman"/>
          <w:b/>
          <w:i w:val="false"/>
          <w:color w:val="000000"/>
        </w:rPr>
        <w:t>
бизнес-процессов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"Выдача решения об утверждении расположения специальных</w:t>
      </w:r>
      <w:r>
        <w:br/>
      </w:r>
      <w:r>
        <w:rPr>
          <w:rFonts w:ascii="Times New Roman"/>
          <w:b/>
          <w:i w:val="false"/>
          <w:color w:val="000000"/>
        </w:rPr>
        <w:t>
стационарных помещений для распространения религиозной</w:t>
      </w:r>
      <w:r>
        <w:br/>
      </w:r>
      <w:r>
        <w:rPr>
          <w:rFonts w:ascii="Times New Roman"/>
          <w:b/>
          <w:i w:val="false"/>
          <w:color w:val="000000"/>
        </w:rPr>
        <w:t>
литературы и иных информационных материалов религиозного</w:t>
      </w:r>
      <w:r>
        <w:br/>
      </w:r>
      <w:r>
        <w:rPr>
          <w:rFonts w:ascii="Times New Roman"/>
          <w:b/>
          <w:i w:val="false"/>
          <w:color w:val="000000"/>
        </w:rPr>
        <w:t>
содержания, предметов религиозного назначения"</w:t>
      </w:r>
    </w:p>
    <w:bookmarkEnd w:id="32"/>
    <w:p>
      <w:pPr>
        <w:spacing w:after="0"/>
        <w:ind w:left="0"/>
        <w:jc w:val="both"/>
      </w:pPr>
      <w:r>
        <w:drawing>
          <wp:inline distT="0" distB="0" distL="0" distR="0">
            <wp:extent cx="8699500" cy="8420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699500" cy="842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*СФЕ - структурно-функциональная единица: взаимодействие структурных подразделений (работников) услугодателя,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СФЕ 1 – канцелярия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СФЕ 2 – ответственный сотрудник;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СФЕ 3 – руководитель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СФЕ 4 – аким области.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909"/>
        <w:gridCol w:w="11171"/>
      </w:tblGrid>
      <w:tr>
        <w:trPr>
          <w:trHeight w:val="30" w:hRule="atLeast"/>
        </w:trPr>
        <w:tc>
          <w:tcPr>
            <w:tcW w:w="19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787400" cy="698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400" cy="69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начало или завершение оказания государственной услуги;</w:t>
            </w:r>
          </w:p>
        </w:tc>
      </w:tr>
      <w:tr>
        <w:trPr>
          <w:trHeight w:val="30" w:hRule="atLeast"/>
        </w:trPr>
        <w:tc>
          <w:tcPr>
            <w:tcW w:w="19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787400" cy="685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4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наименование процедуры (действия) услугополучателя и (или) СФЕ;</w:t>
            </w:r>
          </w:p>
        </w:tc>
      </w:tr>
      <w:tr>
        <w:trPr>
          <w:trHeight w:val="30" w:hRule="atLeast"/>
        </w:trPr>
        <w:tc>
          <w:tcPr>
            <w:tcW w:w="19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736600" cy="317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66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переход к следующей процедуре (действию).</w:t>
            </w:r>
          </w:p>
        </w:tc>
      </w:tr>
    </w:tbl>
    <w:bookmarkStart w:name="z11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мая 2014 года № 25/13</w:t>
      </w:r>
    </w:p>
    <w:bookmarkEnd w:id="33"/>
    <w:bookmarkStart w:name="z111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"Выдача решения о согласовании расположения помещений</w:t>
      </w:r>
      <w:r>
        <w:br/>
      </w:r>
      <w:r>
        <w:rPr>
          <w:rFonts w:ascii="Times New Roman"/>
          <w:b/>
          <w:i w:val="false"/>
          <w:color w:val="000000"/>
        </w:rPr>
        <w:t>
для проведения религиозных мероприятий за пределами</w:t>
      </w:r>
      <w:r>
        <w:br/>
      </w:r>
      <w:r>
        <w:rPr>
          <w:rFonts w:ascii="Times New Roman"/>
          <w:b/>
          <w:i w:val="false"/>
          <w:color w:val="000000"/>
        </w:rPr>
        <w:t>
культовых зданий (сооружений)"</w:t>
      </w:r>
    </w:p>
    <w:bookmarkEnd w:id="34"/>
    <w:bookmarkStart w:name="z112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5"/>
    <w:bookmarkStart w:name="z11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Регламент государственной услуги "Выдача решения о согласовании расположения помещений для проведения религиозных мероприятий за пределами культовых зданий (сооружений)"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"Выдача решения о согласовании расположения помещений для проведения религиозных мероприятий за пределами культовых зданий (сооружений)"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11 октября 2011 года "О религиозной деятельности и религиозных объединениях" 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решения о согласовании расположения помещений для проведения религиозных мероприятий за пределами культовых зданий (сооружений)", утвержденного постановлением Правительства Республики Казахстан от 24 февраля 2014 года № 137 "Об утверждении стандартов государственных услуг в сфере религиозной деятельности"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акиматом Карагандинской области (далее – услугодатель), государственное учреждение "Управление по делам религий Карагандинской области" (далее - управление) осуществляет прием заявлений и выдачу результатов оказания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Форма оказываемой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 оказания государственной услуги - письмо-согласование о согласовании расположения помещения для проведения религиозных мероприятий за пределами культовых зданий (сооружений), либо мотивированный ответ об отказе в оказании государственной услуги в случае и по основаниям, предусмотренным 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36"/>
    <w:bookmarkStart w:name="z118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структурных</w:t>
      </w:r>
      <w:r>
        <w:br/>
      </w:r>
      <w:r>
        <w:rPr>
          <w:rFonts w:ascii="Times New Roman"/>
          <w:b/>
          <w:i w:val="false"/>
          <w:color w:val="000000"/>
        </w:rPr>
        <w:t>
подразделений (работников) услугодателя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37"/>
    <w:bookmarkStart w:name="z11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Основанием для начала процедуры (действия) по оказанию государственной услуги является наличие заявления и прилагаемых документов услугополучателя согласно 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Процедуры (действия), входящие в состав процесса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канцелярия управления принимает документы от услугополучателя, проверяя их на полноту и соответствие 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в течении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соответствие документов 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является основанием для регистрации документов в журнале и выдачи услугополучателю копии заявления услугополучателя со штампом, содержащую дату и время приема документов, с указанием фамилии, имени, отчества лица принявшего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регистрация документов и выдача услугополучателю копии заявления услугополучателя со штампом, содержащая дату и время приема документов, с указанием фамилии, имени, отчества лица принявшего документы осуществляется в течение 10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регистрация документов является основанием для рассмотрения их услугодателем;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ответственный сотрудник рассматривает документы и подготавливает проект письма-согласования, либо мотивированного ответа об отказе в предоставлении государственной услуги в письменном виде в течение 21 календарных дней с момента получения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аким области подписывает письмо-согласование, либо мотивированный ответ об отказе в предоставлении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подписанное письмо-согласование, либо мотивированного ответа об отказе в предоставлении государственной услуги в письменном виде является основанием для его внесения в журнал регистрации;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регистрация письма-согласования, либо мотивированного ответа об отказе в предоставлении государственной услуги в письменном виде осуществляется канцелярией управления в течение 10 минут с момента их получения;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зарегистрированное письмо-согласование либо мотивированный ответ об отказе в предоставлении государственной услуги в письменном виде является основанием для отправки почтой либо выдачи нарочно услугополучателю;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канцелярия управления отправляет услугополучателю письмо-согласование либо мотивированный ответ об отказе в предоставлении государственной услуги в письменном виде в день регистрации.</w:t>
      </w:r>
    </w:p>
    <w:bookmarkEnd w:id="38"/>
    <w:bookmarkStart w:name="z131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структурных</w:t>
      </w:r>
      <w:r>
        <w:br/>
      </w:r>
      <w:r>
        <w:rPr>
          <w:rFonts w:ascii="Times New Roman"/>
          <w:b/>
          <w:i w:val="false"/>
          <w:color w:val="000000"/>
        </w:rPr>
        <w:t>
подразделений (работников) услугодателя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39"/>
    <w:bookmarkStart w:name="z13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процессе оказания государственной услуги участвуют следующие структурные подразделения (работники) услугодателя: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канцелярия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аким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руководитель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ответственный сотрудник.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Описание последовательности процедур (действий) между структурными подразделениями (работниками) услугодателя: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канцелярия управления принимает документы от услугополучателя, регистрирует документы в журнале регистрации и выдача услугополучателю копии заявления услугополучателя со штампом, содержащая дату и время приема документов, с указанием фамилии, имени, отчества лица принявшего документы осуществляется в течение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ответственный сотрудник вносит в акимат области зарегистрированные документы для ознакомления акиму области до конца рабочего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аким области ознакамливается и отписывает документы руководителю управления в течение 2 календарных дней с момента внесения их ответственным сотрудником;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руководитель управления отписывает на исполнение ответственному сотруднику в течение 4 часов;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ответственный сотрудник рассматривает документы, подготавливает проект письма-согласования либо мотивированного ответа об отказе в предоставлении государственной услуги в письменном виде в течение 21 календарного дня с момента получения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руководитель управления рассматривает и визирует проект письма-согласования, либо мотивированный ответ об отказе в предоставлении государственной услуги в письменном виде в течение 1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ответственный сотрудник завизированный проект письма-согласования, либо мотивированный ответ об отказе в предоставлении государственной услуги в письменном виде вносит в акимат области до конца рабочего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аким области подписывает в течение 2 календарных дней письмо-согласование, либо мотивированный ответ об отказе в предоставлении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письмо-согласование либо мотивированный ответ об отказе в предоставлении государственной услуги регистрируется в течение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канцелярия отправляет услугополучателю письмо-согласование либо мотивированный ответ об отказе в предоставлении государственной услуги в письменном виде в день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Адреса и телефоны услугодателя и управления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Описание последовательности процедур (действий) между структурными подразделениями (работниками) услугодателя с указанием длительности каждой процедуры (действия) приведено в блок-схеме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Справочник бизнес-процессов оказания государственной услуги "Выдача решения о согласовании расположения помещений для проведения религиозных мероприятий за пределами культовых зданий (сооружений)" приведен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Обжалование решений, действий (бездействия) услугодателя и (или) его должностных лиц, по вопросам оказания государственной услуги, осуществляется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главой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40"/>
    <w:bookmarkStart w:name="z15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решения о согласовании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расположения помещений для проведения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религиозных мероприятий за пределами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культовых зданий (сооружений)"</w:t>
      </w:r>
    </w:p>
    <w:bookmarkEnd w:id="41"/>
    <w:bookmarkStart w:name="z153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Адрес услугодателя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6"/>
        <w:gridCol w:w="6161"/>
        <w:gridCol w:w="7293"/>
      </w:tblGrid>
      <w:tr>
        <w:trPr>
          <w:trHeight w:val="3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6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</w:t>
            </w:r>
          </w:p>
        </w:tc>
      </w:tr>
      <w:tr>
        <w:trPr>
          <w:trHeight w:val="6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Карагандинской области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Караганда, улица Алиханова, 13</w:t>
            </w:r>
          </w:p>
        </w:tc>
      </w:tr>
    </w:tbl>
    <w:bookmarkStart w:name="z15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решения о согласовании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расположения помещений для проведения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религиозных мероприятий за пределами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культовых зданий (сооружений)"</w:t>
      </w:r>
    </w:p>
    <w:bookmarkEnd w:id="43"/>
    <w:bookmarkStart w:name="z155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Адрес и телефоны управления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6048"/>
        <w:gridCol w:w="3767"/>
        <w:gridCol w:w="3655"/>
      </w:tblGrid>
      <w:tr>
        <w:trPr>
          <w:trHeight w:val="6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Номера телефонов</w:t>
            </w:r>
          </w:p>
        </w:tc>
      </w:tr>
      <w:tr>
        <w:trPr>
          <w:trHeight w:val="6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Управление по делам религий Карагандинской области</w:t>
            </w:r>
          </w:p>
        </w:tc>
        <w:tc>
          <w:tcPr>
            <w:tcW w:w="3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Караганда, улица Гоголя, 34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8-7212-56-56-93 8-7212-30-07-75</w:t>
            </w:r>
          </w:p>
        </w:tc>
      </w:tr>
    </w:tbl>
    <w:bookmarkStart w:name="z15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решения о согласовании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расположения помещений для проведения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религиозных мероприятий за пределами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культовых зданий (сооружений)"</w:t>
      </w:r>
    </w:p>
    <w:bookmarkEnd w:id="45"/>
    <w:bookmarkStart w:name="z157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Блок-схема</w:t>
      </w:r>
    </w:p>
    <w:bookmarkEnd w:id="46"/>
    <w:p>
      <w:pPr>
        <w:spacing w:after="0"/>
        <w:ind w:left="0"/>
        <w:jc w:val="both"/>
      </w:pPr>
      <w:r>
        <w:drawing>
          <wp:inline distT="0" distB="0" distL="0" distR="0">
            <wp:extent cx="8699500" cy="3784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699500" cy="378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5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решения о согласовании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расположения помещений для проведения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религиозных мероприятий за пределами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культовых зданий (сооружений)"</w:t>
      </w:r>
    </w:p>
    <w:bookmarkEnd w:id="47"/>
    <w:bookmarkStart w:name="z159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Справочник</w:t>
      </w:r>
      <w:r>
        <w:br/>
      </w:r>
      <w:r>
        <w:rPr>
          <w:rFonts w:ascii="Times New Roman"/>
          <w:b/>
          <w:i w:val="false"/>
          <w:color w:val="000000"/>
        </w:rPr>
        <w:t>
бизнес-процессов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"Выдача решения о согласовании расположения помещений</w:t>
      </w:r>
      <w:r>
        <w:br/>
      </w:r>
      <w:r>
        <w:rPr>
          <w:rFonts w:ascii="Times New Roman"/>
          <w:b/>
          <w:i w:val="false"/>
          <w:color w:val="000000"/>
        </w:rPr>
        <w:t>
для проведения религиозных мероприятий за пределами</w:t>
      </w:r>
      <w:r>
        <w:br/>
      </w:r>
      <w:r>
        <w:rPr>
          <w:rFonts w:ascii="Times New Roman"/>
          <w:b/>
          <w:i w:val="false"/>
          <w:color w:val="000000"/>
        </w:rPr>
        <w:t>
культовых зданий (сооружений)"</w:t>
      </w:r>
    </w:p>
    <w:bookmarkEnd w:id="48"/>
    <w:p>
      <w:pPr>
        <w:spacing w:after="0"/>
        <w:ind w:left="0"/>
        <w:jc w:val="both"/>
      </w:pPr>
      <w:r>
        <w:drawing>
          <wp:inline distT="0" distB="0" distL="0" distR="0">
            <wp:extent cx="8737600" cy="9309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8737600" cy="930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*СФЕ - структурно - функциональная единица: взаимодействие структурных подразделений (работников) услугодателя,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СФЕ 1 – канцелярия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СФЕ 2 – ответственный сотрудник;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СФЕ 3 – руководитель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СФЕ 4 – аким области.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909"/>
        <w:gridCol w:w="11171"/>
      </w:tblGrid>
      <w:tr>
        <w:trPr>
          <w:trHeight w:val="30" w:hRule="atLeast"/>
        </w:trPr>
        <w:tc>
          <w:tcPr>
            <w:tcW w:w="19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787400" cy="698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400" cy="69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начало или завершение оказания государственной услуги;</w:t>
            </w:r>
          </w:p>
        </w:tc>
      </w:tr>
      <w:tr>
        <w:trPr>
          <w:trHeight w:val="30" w:hRule="atLeast"/>
        </w:trPr>
        <w:tc>
          <w:tcPr>
            <w:tcW w:w="19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787400" cy="685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4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наименование процедуры (действия) услугополучателя и (или) СФЕ;</w:t>
            </w:r>
          </w:p>
        </w:tc>
      </w:tr>
      <w:tr>
        <w:trPr>
          <w:trHeight w:val="30" w:hRule="atLeast"/>
        </w:trPr>
        <w:tc>
          <w:tcPr>
            <w:tcW w:w="19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736600" cy="317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66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переход к следующей процедуре (действию).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9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header.xml" Type="http://schemas.openxmlformats.org/officeDocument/2006/relationships/header" Id="rId19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