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096b" w14:textId="bd70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июня 2014 года № 31/17. Зарегистрировано Департаментом юстиции Карагандинской области 8 июля 2014 года № 2678.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2014-2015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Карагандинской области"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2014 года № 31/17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2014-2015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409"/>
        <w:gridCol w:w="2363"/>
        <w:gridCol w:w="4007"/>
        <w:gridCol w:w="1482"/>
        <w:gridCol w:w="1175"/>
      </w:tblGrid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государственного образовательного заказа на 2014-2015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 (по профилю)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железнодрожном транспорте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2014 года № 31/17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2014-2015 учебный год по массовым (рабочим) профессиям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2258"/>
        <w:gridCol w:w="2552"/>
        <w:gridCol w:w="3756"/>
        <w:gridCol w:w="1389"/>
        <w:gridCol w:w="1390"/>
      </w:tblGrid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государственного образовательного заказа на 2014-2015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