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fa97" w14:textId="7b7f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в хлопковой отрасли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29 июля 2014 года № 40/05. Зарегистрировано Департаментом юстиции Карагандинской области 28 августа 2014 года № 2727. Утратило силу постановлением акимата Карагандинской области от 4 марта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04.03.2016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2014 года № 94 "Об утверждении стандартов государственных услуг в хлопковой отрасли"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Абдибеков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40/05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лицензии, переоформление, выдача дубликатов лицензии на оказание услуг по складской деятельности с выдачей хлопковых расписок" (далее – государственная услуга) оказывается уполномоченным органом акимата области – государственным учреждением "Управление сельского хозяйства Карагандинской области" (далее – услугодатель), в том числе через веб-портал "электронного правительства" www.egov.kz (далее - ПЭП), при условии наличия у услугополучателя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заявлений и выдача результатов оказания государственной услуги осуществляется через услугодателя и ПЭП.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лицензия, переоформление, дубликат лицензии на оказание услуг по складской деятельности с выдачей хлопковых расписок (далее – лицензия)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расписок", утвержденного постановлением Правительства Республики Казахстан от 15 февраля 2014 года № 94 "Об утверждении стандартов государственных услуг в хлопковой отрасли"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13.04.2015 № 16/08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Основаниями для начала процедуры по оказанию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 удостоверенного ЭЦП посредством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13.04.2015 № 16/08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выдаче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специалист канцелярии услугодателя с момента подачи услугополучателем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30 (тридцати) минут осуществляет прием и их регистрацию. Результат – направляет документы на резолюцию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 ознакамливается в течение 1 (одного) рабочего дня с входящими документами и определяет ответственного исполнителя услугодателя. Результат – направляет документы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рассматривает в течение 2 (двух) рабочих дней поступившие документы, готовит проект лицензии услугополучателю или мотивированный ответ об отказе в оказании государственной услуги. Результат – направляет запрос в государственный орган регистрации прав на недвижимое имущество и сделок с ним (далее – заинтересованный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заинтересованный орган рассматривает поступившие документы в течение 5 (пяти) рабочих дней. Результат – представление справки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ответственный исполнитель услугодателя рассматривает в течение 1 (одного) рабочего дня заключение от заинтересованных органов, оформляет лицензию либо мотивированный ответ. Результат - передает руководству для подписания оформленную лицензию либо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руководство услугодателя подписывает в течение 1 (одного) рабочего дня лицензию или мотивированный ответ. Результат – направляет подписанную лицензию или мотивированный ответ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специалист канцелярии услугодателя выдает в течение 30 (тридцати) минут лицензию или мотивированный ответ услугополучателю. Результат – выдача лицензии или мотивированного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переоформлении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специалист канцелярии услугодателя с момента подачи услугополучателем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30 (тридцати) минут осуществляет прием и их регистрацию. Результат – направляет документы на резолюцию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 рассматривает в течение 1 (одного) рабочего дня документы и определяет ответственного исполнителя услугодателя. Результат – направляет документы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в течение 5 (пяти) рабочих дней рассматривает поступившие документы, переоформляет лицензию или готовит мотивированный ответ об отказе в оказании государственной услуги. Результат – передает руководству для подписания переоформленную лицензию или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руководство услугодателя в течение 1 (одного) рабочего дня подписывает переоформленную лицензию или мотивированный ответ. Результат – направляет подписанную переоформленную лицензию или мотивированный ответ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специалист канцелярии услугодателя выдает в течение 30 (тридцати) минут переоформленную лицензию или мотивированный ответ услугополучателю. Результат – выдача переоформленной лицензии или мотивированного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выдаче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специалист канцелярии услугодателя с момента подачи услугополучателем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30 (тридцати) минут осуществляет прием и их регистрацию. Результат – направляет документы на резолюцию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 в течение 4 (четырех) часов ознакамливается с входящими документами и определяет ответственного исполнителя услугодателя. Результат – направляет документы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в течение 1 (одного) рабочего дня рассматривает поступившие документы, готовит дубликат лицензии услугополучателю или мотивированный ответ об отказе в оказании государственной услуги. Результат – отправляет руководству для подписания дубликат лицензии или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руководство услугодателя в течение 4 (четырех) часов подписывает дубликат лицензии или мотивированный ответ. Результат – направляет подписанный дубликат лицензии или мотивированный ответ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специалист канцелярии услугодателя выдает в течение 30 (тридцати) минут дубликат лицензии или мотивированный ответ услугополучателю. Результат – выдача дубликата лицензии или мотивированного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13.04.2015 № 16/08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заинтересованный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выдаче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осуществляет прием и регистрацию документов услугополучателя –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направляет документы для оказания государственной услуги ответственному исполнителю услугодателя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направляет запрос в заинтересованный орган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заинтересованный орган представляет справку услугодателю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передает руководству для подписания оформленную лицензию либо мотивированный ответ об отказе в оказании государственной услуги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руководство услугодателя подписывает лицензию или мотивированный ответ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специалист канцелярии услугодателя выдает лицензию или мотивированный ответ услугополучателю – в течение 30 (тридцати)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переоформлении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осуществляет прием и регистрацию документов услугополучателя –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направляет документы для оказания государственной услуги ответственному исполнителю услугодателя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рассматривает поступившие документы, переоформляет лицензию или выдает мотивированный ответ об отказе в оказании государственной услуги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руководство услугодателя подписывает переоформленную лицензию или мотивированный ответ – в течение 1 (одного) рабочего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специалист канцелярии услугодателя выдает переоформленную лицензию или мотивированный ответ услугополучателю – в течение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выдаче дубликата лицензии: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осуществляет прием и регистрацию документов услугополучателя –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направляет документы для оказания государственной услуги ответственному исполнителю услугодателя – в течение 4 (четырех)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рассматривает поступившие документы, готовит дубликат лицензии услугополучателю или мотивированный ответ об отказе в оказании государственной услуги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руководство услугодателя подписывает дубликат лицензии или мотивированный ответ – в течение 4 (четырех)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специалист канцелярии услугодателя выдает дубликат лицензии или мотивированный ответ услугополучателю – в течение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сопровождается блок-схемами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и последовательности процедур (действий) услугополучателя при оказании государственной услуги через ПЭП: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ПЭП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ПЭП подлинности данных о зарегистрированном услугополучателе с помощью индивидуального идентификационного номера (далее – ИИН) и бизнес-идентификационного номера (далее – БИН), а также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ПЭП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4 – оплата услуги на платежном шлюзе "электронного правительства" (далее – ПШЭП), а затем эта информация поступает в веб–портал "Е-лицензирование"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условие 2 –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8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процесс 9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условие 4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процесс 10 – формирование сообщения об отказе в запрашиваемой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процесс 11 – получение услугополучателем результата услуги (электронная лицензия), сформированной ПЭП.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13.04.2015 № 16/08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при оказании государственной услуги через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 – направление запроса через шлюз "электронного правительства" (далее – ШЭП) в государственную базу данных "Юридические лица", государственную базу данных "Физические лица" (далее – ГБД ЮЛ/ГБД ФЛ)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наличия данных услугополучателя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5 – формирование сообщения о невозможности получения данных в связи с отсутствием данных услугополучателя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7 –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условие 3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8 – формирование сообщения об отказе в запрашиваемой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9 – получение услугополучателем результата услуги (электронная лицензия) сформированной ИС ГБД "Е-лицензирование".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13.04.2015 № 16/08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порядка использования информационных систем в процессе оказания государственной услуги через ПЭП и через услугодателя представляется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хлопковых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расписок"</w:t>
            </w:r>
          </w:p>
        </w:tc>
      </w:tr>
    </w:tbl>
    <w:bookmarkStart w:name="z9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(действий), с указанием длительности каждой процедуры (действия) при выдаче лицензии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хлопковых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расписок"</w:t>
            </w:r>
          </w:p>
        </w:tc>
      </w:tr>
    </w:tbl>
    <w:bookmarkStart w:name="z9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(действий), с указанием длительности каждой процедуры (действия) при переоформлении лицензии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хлопковых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расписок"</w:t>
            </w:r>
          </w:p>
        </w:tc>
      </w:tr>
    </w:tbl>
    <w:bookmarkStart w:name="z9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(действий), с указанием длительности каждой процедуры (действия) при выдаче дубликата лицензии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хлопковых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расписок"</w:t>
            </w:r>
          </w:p>
        </w:tc>
      </w:tr>
    </w:tbl>
    <w:bookmarkStart w:name="z9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ПЭП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услугодателя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хлопковых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расписок"</w:t>
            </w:r>
          </w:p>
        </w:tc>
      </w:tr>
    </w:tbl>
    <w:bookmarkStart w:name="z10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1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