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4c886" w14:textId="704c8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
назначения) зданий (сооружений) в культовые здания (сооружения)"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12 сентября 2014 года № 47/02. Зарегистрировано Департаментом юстиции Карагандинской области 19 сентября 2014 года № 2756. Утратило силу постановлением акимата Карагандинской области от 17 июня 2015 года № 33/03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17.06.2015 № 33/03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февраля 2014 года № 137 "Об утверждении стандартов государственных услуг в сфере религиозной деятельности"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Карагандинской области от 17 июля 2014 года № 36/02 "Об утверждении регламента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10 июня 2013 года № 35/07 "Об утверждении регламента государственной услуги "Выдача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деятельности"" (зарегистрировано в Реестре государственной регистрации нормативных правовых актов 16 июля 2013 года № 2361, опубликовано в газетах "Орталық Қазақстан" от 25 июля 2013 года № 126-127 (21533) и "Индустриальная Караганда" от 25 июля 2013 года № 104-105 (21437-21438)).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Карагандинской области                     Н. Абдибеков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47/02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 (далее – государственная услуга) оказывается государственным учреждением "Управление архитектуры и градостроительства Карагандинской области" по согласованию с государственным учреждением "Управление по делам религий Карагандинской области" (далее – услугодатель), юридическим и физическим лицам (далее – услугополучатель).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канцелярию государственного учреждения "Управление архитектуры и градостроительства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решение местного исполнительного органа области о строительстве культовых зданий (сооружений), определении их месторасположения или о перепрофилировании (изменении функционального назначения) зданий (сооружений) в культовые здания (сооружения), либо мотивированный ответ об отказе в оказании государственной услуги в случае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решения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(сооружения)", утвержденного постановлением Правительства Республики Казахстан от 24 февраля 2014 года № 137 "Об утверждении стандартов государственных услуг в сфере религиозной деятельности"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услуги: бумажная.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 заявления услугополучателя (либо его представителя по доверенности)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с прилагаемыми документами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заявление).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заявление и передает руководителю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выбирает ответственного исполнителя с наложением резолюции в течение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готовит проект решения и направляет запрос на подпись руководителю услугодателя для направления на согласование в согласующий государственный орган, (в течение 2 календарных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либо отказ согласующего государственного органа в течение 5 (пяти)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отрицательном ответе подготавливается мотивированный ответ об отказе, подписывается руководителем и направляется в канцелярию (в течение 3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положительном ответе согласующего государственного органа ведется работа по согласованию с областным акиматом проекта решения в течение 22 (двадцати двух)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регистрирует решение в течение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с входящим номером;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виза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подписанный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 согласования;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мотивированный отказ в оказании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подписанное решение;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выдача решения услугополучателю.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согласующий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акимат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регистрирует заявление и передает руководителю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выбирает ответственного исполнителя с наложением резолюции в течение 30 (тридцати)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готовит проект решения и направляет запрос на подпись руководителю услугодателя для направления на согласование в согласующий государственный орган, (в течение 2 календарных дней);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согласование либо отказ согласующего государственного органа в течение 5 (пяти)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отрицательном ответе подготавливается мотивированный ответ об отказе, подписывается руководителем и направляется в канцелярию (в течение 3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положительном ответе согласующего государственного органа ведется работа по согласованию с областным акиматом проекта решения в течение 22 (двадцати двух) календарных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сотрудник канцелярии услугодателя регистрирует решение в течение 30 (тридцати) минут.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Блок-схема описания последовательности прохождения каждой процедуры (действия) с указанием длительности каждой процедуры (действия)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Справочник бизнес-процессов оказания государственной услуги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4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(сооружения)"</w:t>
      </w:r>
    </w:p>
    <w:bookmarkEnd w:id="9"/>
    <w:bookmarkStart w:name="z5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 описания последовательности прохождения каждой процедуры (действия) с указанием длительности каждой процедуры (действия)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7122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решения о строительстве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культовых зданий (сооружений),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определении их месторасположения,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перепрофилировании (изменении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(сооружений) в культовые 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(сооружения)"</w:t>
      </w:r>
    </w:p>
    <w:bookmarkEnd w:id="11"/>
    <w:bookmarkStart w:name="z5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1661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Условные обозначения: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7851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