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cea8" w14:textId="6a8c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лекарственного средства дополнительно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XХXI сессии Карагандинского областного маслихата от 11 декабря 2014 года № 358. Зарегистрировано Департаментом юстиции Карагандинской области 18 декабря 2014 года № 2871. Утратило силу решением Карагандинского областного маслихата от 25 февраля 2021 года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Карагандинского областного маслихата от 25.02.2021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 предоставить отдельным категориям граждан, при амбулаторном лечении которых лекарственное средство отпускается бесплатно: лекарственое средство (по рецепту) гражданам с диагнозом: "Болезнь Бехтерева".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областного маслихата по социально-культурному развитию и социальной защите населения (Адекенов С.М.).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4"/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областного маслихата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Миргаязов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Дулатбеков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